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FC" w:rsidRPr="00BE0A60" w:rsidRDefault="002113E2" w:rsidP="006216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2pt;margin-top:29.8pt;width:42pt;height:57.25pt;z-index:251658240;mso-wrap-distance-left:9.05pt;mso-wrap-distance-right:9.05pt;mso-position-vertical-relative:page" wrapcoords="-337 0 -337 21318 21600 21318 21600 0 -337 0" filled="t">
            <v:fill color2="black"/>
            <v:imagedata r:id="rId8" o:title=""/>
            <w10:wrap type="tight" anchory="page"/>
          </v:shape>
          <o:OLEObject Type="Embed" ProgID="Word.Picture.8" ShapeID="_x0000_s1026" DrawAspect="Content" ObjectID="_1606808156" r:id="rId9"/>
        </w:pict>
      </w:r>
    </w:p>
    <w:p w:rsidR="006216FC" w:rsidRPr="00BE0A60" w:rsidRDefault="006216FC" w:rsidP="006216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8B9" w:rsidRPr="00BE0A60" w:rsidRDefault="00AA18B9" w:rsidP="006216FC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216FC" w:rsidRPr="00BE0A60" w:rsidRDefault="006216FC" w:rsidP="006216FC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E0A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Республика Крым</w:t>
      </w:r>
    </w:p>
    <w:p w:rsidR="00A35774" w:rsidRPr="00BE0A60" w:rsidRDefault="00A35774" w:rsidP="00A3577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Белогорский</w:t>
      </w:r>
      <w:r w:rsidR="00AA18B9" w:rsidRPr="00BE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</w:t>
      </w:r>
    </w:p>
    <w:p w:rsidR="00A35774" w:rsidRPr="002537F1" w:rsidRDefault="00A23CC7" w:rsidP="00A35774">
      <w:pPr>
        <w:widowControl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25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Зыбинский</w:t>
      </w:r>
      <w:proofErr w:type="spellEnd"/>
      <w:r w:rsidR="00A35774" w:rsidRPr="00253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сельский совет</w:t>
      </w:r>
    </w:p>
    <w:p w:rsidR="00A35774" w:rsidRPr="00BE0A60" w:rsidRDefault="00541543" w:rsidP="00A357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51</w:t>
      </w:r>
      <w:r w:rsidR="00A23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A35774" w:rsidRPr="00BE0A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сессия</w:t>
      </w:r>
      <w:r w:rsidR="00AA18B9" w:rsidRPr="00BE0A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5774" w:rsidRPr="00BE0A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I-</w:t>
      </w:r>
      <w:proofErr w:type="spellStart"/>
      <w:r w:rsidR="00A35774" w:rsidRPr="00BE0A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proofErr w:type="spellEnd"/>
      <w:r w:rsidR="00A35774" w:rsidRPr="00BE0A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созыва</w:t>
      </w:r>
    </w:p>
    <w:p w:rsidR="00A35774" w:rsidRPr="00BE0A60" w:rsidRDefault="00A35774" w:rsidP="00A357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5774" w:rsidRPr="00BE0A60" w:rsidRDefault="00A35774" w:rsidP="00A357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:rsidR="00A35774" w:rsidRPr="00BE0A60" w:rsidRDefault="00A35774" w:rsidP="00A357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5774" w:rsidRPr="00BE0A60" w:rsidRDefault="00541543" w:rsidP="00AA18B9">
      <w:pPr>
        <w:keepNext/>
        <w:widowControl w:val="0"/>
        <w:spacing w:line="240" w:lineRule="auto"/>
        <w:ind w:left="43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декабря</w:t>
      </w:r>
      <w:r w:rsidR="00AA18B9" w:rsidRPr="00BE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7DBD" w:rsidRPr="00BE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43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35774" w:rsidRPr="00BE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AA18B9" w:rsidRPr="00BE0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18B9" w:rsidRPr="00BE0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AA18B9" w:rsidRPr="00BE0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AA18B9" w:rsidRPr="00BE0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A35774" w:rsidRPr="00BE0A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село </w:t>
      </w:r>
      <w:r w:rsidR="00B44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Зыбин</w:t>
      </w:r>
      <w:r w:rsidR="00436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AA18B9" w:rsidRPr="00BE0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35774" w:rsidRPr="00BE0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A35774" w:rsidRPr="00BE0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AA18B9" w:rsidRPr="00BE0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35774" w:rsidRPr="00BE0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AA18B9" w:rsidRPr="00BE0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18B9" w:rsidRPr="00BE0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AA18B9" w:rsidRPr="00BE0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A35774" w:rsidRPr="00BE0A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357</w:t>
      </w:r>
    </w:p>
    <w:p w:rsidR="00582138" w:rsidRPr="005374AF" w:rsidRDefault="00A35774" w:rsidP="00537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138"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труда лиц, </w:t>
      </w:r>
    </w:p>
    <w:p w:rsidR="00582138" w:rsidRPr="005374AF" w:rsidRDefault="00582138" w:rsidP="00537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</w:t>
      </w:r>
      <w:proofErr w:type="gramEnd"/>
      <w:r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</w:t>
      </w:r>
      <w:r w:rsidR="003F7DBD"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D43"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138" w:rsidRPr="005374AF" w:rsidRDefault="00CB7910" w:rsidP="00537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а</w:t>
      </w:r>
      <w:r w:rsidR="00582138"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582138" w:rsidRPr="005374AF" w:rsidRDefault="00B448BB" w:rsidP="00537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="00AA18B9"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138"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Белогорского </w:t>
      </w:r>
    </w:p>
    <w:p w:rsidR="00582138" w:rsidRPr="005374AF" w:rsidRDefault="00582138" w:rsidP="005374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Республики Крым</w:t>
      </w:r>
      <w:r w:rsidR="00A35774"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138" w:rsidRPr="005374AF" w:rsidRDefault="00582138" w:rsidP="005374A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74" w:rsidRPr="00B448BB" w:rsidRDefault="00B448BB" w:rsidP="003F7DBD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8BB">
        <w:rPr>
          <w:rFonts w:ascii="Times New Roman" w:hAnsi="Times New Roman" w:cs="Times New Roman"/>
          <w:color w:val="000000"/>
          <w:sz w:val="24"/>
          <w:szCs w:val="24"/>
        </w:rPr>
        <w:t>В соответствии с Бюджетным кодексом Российской Федерации,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 Законом Республики Крым от 19.09.2014  №77-ЗРК «О реестре муниципальных должностей в Республике Крым», постановлением Совета министров Республики Крым от 30.07.2015 №439 «О</w:t>
      </w:r>
      <w:proofErr w:type="gramEnd"/>
      <w:r w:rsidRPr="00B44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448BB">
        <w:rPr>
          <w:rFonts w:ascii="Times New Roman" w:hAnsi="Times New Roman" w:cs="Times New Roman"/>
          <w:color w:val="000000"/>
          <w:sz w:val="24"/>
          <w:szCs w:val="24"/>
        </w:rPr>
        <w:t>внесении изменений в постановление Совета министров Республики Крым  от 26 сентября 2014 года №362»,</w:t>
      </w:r>
      <w:r w:rsidRPr="00B448BB">
        <w:rPr>
          <w:rFonts w:ascii="Times New Roman" w:eastAsia="Times New Roman CYR" w:hAnsi="Times New Roman" w:cs="Times New Roman"/>
          <w:sz w:val="24"/>
          <w:szCs w:val="24"/>
        </w:rPr>
        <w:t xml:space="preserve"> Постановление Совета Министров Республики Крым № 56 от 09.02.2018г.» О внесении изменений в некоторые постановления Совета министров Республики Крым», </w:t>
      </w:r>
      <w:r w:rsidR="00A35774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r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Зыбинское</w:t>
      </w:r>
      <w:r w:rsidR="00A35774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683F36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Белогорского района Республики Крым, утвержденным решением </w:t>
      </w:r>
      <w:r w:rsid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3F36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-й сессии</w:t>
      </w:r>
      <w:r w:rsidR="00AA18B9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="00683F36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1-го созыва от </w:t>
      </w:r>
      <w:r w:rsid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83F36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.11.2014 г. № 1</w:t>
      </w:r>
      <w:r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774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A35774" w:rsidRPr="00BE0A60" w:rsidRDefault="00A23CC7" w:rsidP="00A3577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Зыбинский</w:t>
      </w:r>
      <w:proofErr w:type="spellEnd"/>
      <w:r w:rsidR="00A35774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РЕШИЛ:</w:t>
      </w:r>
    </w:p>
    <w:p w:rsidR="00D74D43" w:rsidRPr="00436FB0" w:rsidRDefault="00A35774" w:rsidP="001122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</w:t>
      </w:r>
      <w:r w:rsidR="00D74D43" w:rsidRPr="00436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лиц, замещающих муниципальные</w:t>
      </w:r>
      <w:r w:rsidR="00AA18B9" w:rsidRPr="0043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D43" w:rsidRPr="00436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="00CB7910" w:rsidRPr="00436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и муниципальных служащих а</w:t>
      </w:r>
      <w:r w:rsidR="00D74D43" w:rsidRPr="0043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448BB" w:rsidRPr="00436FB0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="00AA18B9" w:rsidRPr="0043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D43" w:rsidRPr="0043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Белогорского района Республики Крым </w:t>
      </w:r>
      <w:r w:rsidR="00D2362D" w:rsidRPr="00436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Pr="00436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24D" w:rsidRPr="0011224D" w:rsidRDefault="00436FB0" w:rsidP="0011224D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43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36FB0">
        <w:rPr>
          <w:rFonts w:ascii="Times New Roman" w:hAnsi="Times New Roman" w:cs="Times New Roman"/>
          <w:sz w:val="24"/>
          <w:szCs w:val="24"/>
        </w:rPr>
        <w:t>. Считать утратившим силу решение 6 сессии Зыбинского сельского совета № 43 от 24.12.2014г «</w:t>
      </w:r>
      <w:r w:rsidRPr="00436FB0">
        <w:rPr>
          <w:rFonts w:ascii="Times New Roman" w:eastAsia="Times New Roman CYR" w:hAnsi="Times New Roman" w:cs="Times New Roman"/>
          <w:sz w:val="24"/>
          <w:szCs w:val="24"/>
        </w:rPr>
        <w:t xml:space="preserve">О </w:t>
      </w:r>
      <w:proofErr w:type="gramStart"/>
      <w:r w:rsidRPr="00436FB0">
        <w:rPr>
          <w:rFonts w:ascii="Times New Roman" w:eastAsia="Times New Roman CYR" w:hAnsi="Times New Roman" w:cs="Times New Roman"/>
          <w:sz w:val="24"/>
          <w:szCs w:val="24"/>
        </w:rPr>
        <w:t>Положении</w:t>
      </w:r>
      <w:proofErr w:type="gramEnd"/>
      <w:r w:rsidRPr="00436FB0">
        <w:rPr>
          <w:rFonts w:ascii="Times New Roman" w:eastAsia="Times New Roman CYR" w:hAnsi="Times New Roman" w:cs="Times New Roman"/>
          <w:sz w:val="24"/>
          <w:szCs w:val="24"/>
        </w:rPr>
        <w:t xml:space="preserve"> о размере и порядке выплаты денежного вознаграждения лицам, замещающим муниципальные должности в органах местного самоуправления муниципального образования Зыбинское сельское поселение Белогорского района Республики Крым» с изменениями  (решение № </w:t>
      </w:r>
      <w:r w:rsidR="0011224D">
        <w:rPr>
          <w:rFonts w:ascii="Times New Roman" w:eastAsia="Times New Roman CYR" w:hAnsi="Times New Roman" w:cs="Times New Roman"/>
          <w:sz w:val="24"/>
          <w:szCs w:val="24"/>
        </w:rPr>
        <w:t>95 от 26.08.2015, решение №137 от 30.12.2015,  решение № 309 от 27.123.2018</w:t>
      </w:r>
      <w:r w:rsidR="0011224D" w:rsidRPr="002B000C"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   </w:t>
      </w:r>
      <w:r w:rsidR="0011224D" w:rsidRPr="002B000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11224D">
        <w:rPr>
          <w:rFonts w:ascii="Times New Roman CYR" w:eastAsia="Times New Roman CYR" w:hAnsi="Times New Roman CYR" w:cs="Times New Roman CYR"/>
          <w:sz w:val="28"/>
          <w:szCs w:val="28"/>
        </w:rPr>
        <w:t>«</w:t>
      </w:r>
      <w:r w:rsidR="0011224D" w:rsidRPr="0011224D">
        <w:rPr>
          <w:rFonts w:ascii="Times New Roman" w:eastAsia="Times New Roman CYR" w:hAnsi="Times New Roman" w:cs="Times New Roman"/>
          <w:sz w:val="24"/>
          <w:szCs w:val="24"/>
        </w:rPr>
        <w:t>О внесении изменени</w:t>
      </w:r>
      <w:r w:rsidR="0011224D">
        <w:rPr>
          <w:rFonts w:ascii="Times New Roman" w:eastAsia="Times New Roman CYR" w:hAnsi="Times New Roman" w:cs="Times New Roman"/>
          <w:sz w:val="24"/>
          <w:szCs w:val="24"/>
        </w:rPr>
        <w:t xml:space="preserve">й в решение 6 сессии 1 созыва  </w:t>
      </w:r>
      <w:r w:rsidR="0011224D" w:rsidRPr="0011224D">
        <w:rPr>
          <w:rFonts w:ascii="Times New Roman" w:eastAsia="Times New Roman CYR" w:hAnsi="Times New Roman" w:cs="Times New Roman"/>
          <w:sz w:val="24"/>
          <w:szCs w:val="24"/>
        </w:rPr>
        <w:t xml:space="preserve"> от 25 декабря 2014г.№ 43 «О </w:t>
      </w:r>
      <w:proofErr w:type="gramStart"/>
      <w:r w:rsidR="0011224D" w:rsidRPr="0011224D">
        <w:rPr>
          <w:rFonts w:ascii="Times New Roman" w:eastAsia="Times New Roman CYR" w:hAnsi="Times New Roman" w:cs="Times New Roman"/>
          <w:color w:val="000000"/>
          <w:sz w:val="24"/>
          <w:szCs w:val="24"/>
        </w:rPr>
        <w:t>Положении</w:t>
      </w:r>
      <w:proofErr w:type="gramEnd"/>
      <w:r w:rsidR="0011224D" w:rsidRPr="0011224D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о размере и порядке выплаты денежного   содержания лицам,  замещающим  муниципальные должности в органах   местного самоуправления муниципального  образования</w:t>
      </w:r>
      <w:r w:rsidR="0011224D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11224D" w:rsidRPr="0011224D">
        <w:rPr>
          <w:rFonts w:ascii="Times New Roman" w:eastAsia="Times New Roman CYR" w:hAnsi="Times New Roman" w:cs="Times New Roman"/>
          <w:color w:val="000000"/>
          <w:sz w:val="24"/>
          <w:szCs w:val="24"/>
        </w:rPr>
        <w:t>Зыбинское сельское п</w:t>
      </w:r>
      <w:r w:rsidR="0011224D">
        <w:rPr>
          <w:rFonts w:ascii="Times New Roman" w:eastAsia="Times New Roman CYR" w:hAnsi="Times New Roman" w:cs="Times New Roman"/>
          <w:color w:val="000000"/>
          <w:sz w:val="24"/>
          <w:szCs w:val="24"/>
        </w:rPr>
        <w:t>оселение  Белогорского района</w:t>
      </w:r>
      <w:r w:rsidR="0011224D" w:rsidRPr="0011224D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 Республики Крым»</w:t>
      </w:r>
      <w:r w:rsidR="0011224D">
        <w:rPr>
          <w:rFonts w:ascii="Times New Roman" w:eastAsia="Times New Roman CYR" w:hAnsi="Times New Roman" w:cs="Times New Roman"/>
          <w:color w:val="000000"/>
          <w:sz w:val="24"/>
          <w:szCs w:val="24"/>
        </w:rPr>
        <w:t>)</w:t>
      </w:r>
      <w:r w:rsidR="0011224D" w:rsidRPr="0011224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11224D" w:rsidRPr="0011224D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</w:p>
    <w:p w:rsidR="00436FB0" w:rsidRPr="00436FB0" w:rsidRDefault="00436FB0" w:rsidP="005374AF">
      <w:pPr>
        <w:pStyle w:val="ac"/>
        <w:shd w:val="clear" w:color="auto" w:fill="FFFFFF"/>
        <w:spacing w:before="0" w:after="0"/>
        <w:ind w:firstLine="708"/>
        <w:jc w:val="both"/>
        <w:textAlignment w:val="baseline"/>
        <w:rPr>
          <w:rStyle w:val="ab"/>
          <w:i w:val="0"/>
          <w:color w:val="373737"/>
        </w:rPr>
      </w:pPr>
      <w:r w:rsidRPr="00436FB0">
        <w:t>3. Считать утратившим силу решение 6 сессии Зыбинского сельского совета № 44 от 24.12.2014г. «</w:t>
      </w:r>
      <w:r w:rsidRPr="00436FB0">
        <w:rPr>
          <w:rStyle w:val="ab"/>
          <w:i w:val="0"/>
          <w:color w:val="373737"/>
        </w:rPr>
        <w:t xml:space="preserve">О </w:t>
      </w:r>
      <w:proofErr w:type="gramStart"/>
      <w:r w:rsidRPr="00436FB0">
        <w:rPr>
          <w:rStyle w:val="ab"/>
          <w:i w:val="0"/>
          <w:color w:val="373737"/>
        </w:rPr>
        <w:t>Положении</w:t>
      </w:r>
      <w:proofErr w:type="gramEnd"/>
      <w:r w:rsidRPr="00436FB0">
        <w:rPr>
          <w:rStyle w:val="ab"/>
          <w:i w:val="0"/>
          <w:color w:val="373737"/>
        </w:rPr>
        <w:t xml:space="preserve"> об оплате труда муниципальных служащих в органах местного самоуправления муниципального образования Зыбинского сельского поселения Белогорского района Республики Крым» с изменениями  </w:t>
      </w:r>
      <w:r w:rsidR="0011224D">
        <w:rPr>
          <w:rStyle w:val="ab"/>
          <w:i w:val="0"/>
          <w:color w:val="373737"/>
        </w:rPr>
        <w:t>(</w:t>
      </w:r>
      <w:r w:rsidR="0011224D" w:rsidRPr="00436FB0">
        <w:rPr>
          <w:rFonts w:eastAsia="Times New Roman CYR"/>
        </w:rPr>
        <w:t xml:space="preserve">решение № </w:t>
      </w:r>
      <w:r w:rsidR="0011224D">
        <w:rPr>
          <w:rFonts w:eastAsia="Times New Roman CYR"/>
        </w:rPr>
        <w:t>94 от 26.08.2015, решение №138 от 30.12.2015,  решение № 310 от 27.123.2018</w:t>
      </w:r>
      <w:r w:rsidR="0011224D" w:rsidRPr="002B000C"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   </w:t>
      </w:r>
      <w:r w:rsidR="0011224D" w:rsidRPr="002B000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11224D">
        <w:rPr>
          <w:rFonts w:ascii="Times New Roman CYR" w:eastAsia="Times New Roman CYR" w:hAnsi="Times New Roman CYR" w:cs="Times New Roman CYR"/>
          <w:sz w:val="28"/>
          <w:szCs w:val="28"/>
        </w:rPr>
        <w:t>«</w:t>
      </w:r>
      <w:r w:rsidR="0011224D" w:rsidRPr="0011224D">
        <w:rPr>
          <w:rFonts w:eastAsia="Times New Roman CYR"/>
        </w:rPr>
        <w:t>О внесении изменени</w:t>
      </w:r>
      <w:r w:rsidR="0011224D">
        <w:rPr>
          <w:rFonts w:eastAsia="Times New Roman CYR"/>
        </w:rPr>
        <w:t xml:space="preserve">й в решение 6 сессии 1 созыва  </w:t>
      </w:r>
      <w:r w:rsidR="0011224D" w:rsidRPr="0011224D">
        <w:rPr>
          <w:rFonts w:eastAsia="Times New Roman CYR"/>
        </w:rPr>
        <w:t xml:space="preserve"> от 25 декабря 2014г.№ 4</w:t>
      </w:r>
      <w:r w:rsidR="0011224D">
        <w:rPr>
          <w:rFonts w:eastAsia="Times New Roman CYR"/>
        </w:rPr>
        <w:t>4</w:t>
      </w:r>
      <w:r w:rsidR="0011224D" w:rsidRPr="0011224D">
        <w:rPr>
          <w:rFonts w:eastAsia="Times New Roman CYR"/>
        </w:rPr>
        <w:t xml:space="preserve"> «О </w:t>
      </w:r>
      <w:proofErr w:type="gramStart"/>
      <w:r w:rsidR="0011224D" w:rsidRPr="0011224D">
        <w:rPr>
          <w:rFonts w:eastAsia="Times New Roman CYR"/>
          <w:color w:val="000000"/>
        </w:rPr>
        <w:t>Положении</w:t>
      </w:r>
      <w:proofErr w:type="gramEnd"/>
      <w:r w:rsidR="0011224D" w:rsidRPr="0011224D">
        <w:rPr>
          <w:rFonts w:eastAsia="Times New Roman CYR"/>
          <w:color w:val="000000"/>
        </w:rPr>
        <w:t xml:space="preserve"> о размере и порядке </w:t>
      </w:r>
      <w:r w:rsidR="0011224D" w:rsidRPr="0011224D">
        <w:rPr>
          <w:rFonts w:eastAsia="Times New Roman CYR"/>
          <w:color w:val="000000"/>
        </w:rPr>
        <w:lastRenderedPageBreak/>
        <w:t>выплаты денежного   содержания лицам,  замещающим  муниципальные должности в органах   местного самоуправления муниципального  образования</w:t>
      </w:r>
      <w:r w:rsidR="0011224D">
        <w:rPr>
          <w:rFonts w:eastAsia="Times New Roman CYR"/>
          <w:color w:val="000000"/>
        </w:rPr>
        <w:t xml:space="preserve"> </w:t>
      </w:r>
      <w:r w:rsidR="0011224D" w:rsidRPr="0011224D">
        <w:rPr>
          <w:rFonts w:eastAsia="Times New Roman CYR"/>
          <w:color w:val="000000"/>
        </w:rPr>
        <w:t>Зыбинское сельское п</w:t>
      </w:r>
      <w:r w:rsidR="0011224D">
        <w:rPr>
          <w:rFonts w:eastAsia="Times New Roman CYR"/>
          <w:color w:val="000000"/>
        </w:rPr>
        <w:t>оселение  Белогорского района</w:t>
      </w:r>
      <w:r w:rsidR="0011224D" w:rsidRPr="0011224D">
        <w:rPr>
          <w:rFonts w:eastAsia="Times New Roman CYR"/>
          <w:color w:val="000000"/>
        </w:rPr>
        <w:t xml:space="preserve">  Республики Крым»</w:t>
      </w:r>
      <w:r w:rsidR="0011224D" w:rsidRPr="0011224D">
        <w:rPr>
          <w:rFonts w:eastAsia="Times New Roman CYR"/>
        </w:rPr>
        <w:t xml:space="preserve"> </w:t>
      </w:r>
      <w:r w:rsidR="0011224D" w:rsidRPr="0011224D">
        <w:rPr>
          <w:rFonts w:eastAsia="Times New Roman CYR"/>
          <w:color w:val="000000"/>
        </w:rPr>
        <w:t xml:space="preserve"> </w:t>
      </w:r>
    </w:p>
    <w:p w:rsidR="0011224D" w:rsidRPr="005374AF" w:rsidRDefault="00A35774" w:rsidP="005374AF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24D" w:rsidRPr="005374A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11224D" w:rsidRPr="005374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Данное решение обнародовать на информационном стенде в административном здании сельского совета и </w:t>
      </w:r>
      <w:r w:rsidR="0011224D" w:rsidRPr="005374AF">
        <w:rPr>
          <w:rFonts w:ascii="Times New Roman" w:hAnsi="Times New Roman" w:cs="Times New Roman"/>
          <w:sz w:val="24"/>
          <w:szCs w:val="24"/>
        </w:rPr>
        <w:t xml:space="preserve">на официальном Портале Правительства Республики Крым на странице Белогорского муниципального района </w:t>
      </w:r>
      <w:r w:rsidR="0011224D" w:rsidRPr="005374A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1224D" w:rsidRPr="005374A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11224D" w:rsidRPr="005374AF">
        <w:rPr>
          <w:rFonts w:ascii="Times New Roman" w:hAnsi="Times New Roman" w:cs="Times New Roman"/>
          <w:sz w:val="24"/>
          <w:szCs w:val="24"/>
          <w:lang w:val="en-US"/>
        </w:rPr>
        <w:t>belogorskiy</w:t>
      </w:r>
      <w:proofErr w:type="spellEnd"/>
      <w:r w:rsidR="0011224D" w:rsidRPr="005374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1224D" w:rsidRPr="005374AF">
        <w:rPr>
          <w:rFonts w:ascii="Times New Roman" w:hAnsi="Times New Roman" w:cs="Times New Roman"/>
          <w:sz w:val="24"/>
          <w:szCs w:val="24"/>
          <w:lang w:val="en-US"/>
        </w:rPr>
        <w:t>rk</w:t>
      </w:r>
      <w:proofErr w:type="spellEnd"/>
      <w:r w:rsidR="0011224D" w:rsidRPr="005374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1224D" w:rsidRPr="005374A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11224D" w:rsidRPr="005374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1224D" w:rsidRPr="005374A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1224D" w:rsidRPr="005374AF">
        <w:rPr>
          <w:rFonts w:ascii="Times New Roman" w:hAnsi="Times New Roman" w:cs="Times New Roman"/>
          <w:sz w:val="24"/>
          <w:szCs w:val="24"/>
        </w:rPr>
        <w:t xml:space="preserve"> в разделе  -  Муниципальные образования района, подраздел Зыбинское  сельское поселение и на официальном сайте Зыбинского сельского поселения Белогорского района Республики Крым (</w:t>
      </w:r>
      <w:proofErr w:type="spellStart"/>
      <w:r w:rsidR="0011224D" w:rsidRPr="005374AF">
        <w:rPr>
          <w:rFonts w:ascii="Times New Roman" w:hAnsi="Times New Roman" w:cs="Times New Roman"/>
          <w:sz w:val="24"/>
          <w:szCs w:val="24"/>
        </w:rPr>
        <w:t>зыбинское-рф.сп</w:t>
      </w:r>
      <w:proofErr w:type="spellEnd"/>
      <w:r w:rsidR="0011224D" w:rsidRPr="005374AF">
        <w:rPr>
          <w:rFonts w:ascii="Times New Roman" w:hAnsi="Times New Roman" w:cs="Times New Roman"/>
          <w:sz w:val="24"/>
          <w:szCs w:val="24"/>
        </w:rPr>
        <w:t>.).</w:t>
      </w:r>
    </w:p>
    <w:p w:rsidR="00A35774" w:rsidRPr="005374AF" w:rsidRDefault="0011224D" w:rsidP="005374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AF">
        <w:rPr>
          <w:rFonts w:ascii="Times New Roman" w:hAnsi="Times New Roman" w:cs="Times New Roman"/>
          <w:color w:val="000000"/>
          <w:sz w:val="24"/>
          <w:szCs w:val="24"/>
        </w:rPr>
        <w:t>5. Настоящее решение вступает  в силу с 01 января 2019 года</w:t>
      </w:r>
      <w:r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8B9" w:rsidRPr="00BE0A60" w:rsidRDefault="00AA18B9" w:rsidP="00D74D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8B9" w:rsidRPr="00BE0A60" w:rsidRDefault="00A35774" w:rsidP="00AA18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A18B9" w:rsidRPr="00BE0A60" w:rsidRDefault="00B448BB" w:rsidP="00AA18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="00A35774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  <w:r w:rsidR="00A35774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5774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Книжник</w:t>
      </w:r>
      <w:r w:rsidR="00A35774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5774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5774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18B9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8B9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18B9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18B9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18B9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18B9" w:rsidRPr="00BE0A60" w:rsidRDefault="00AA18B9" w:rsidP="00AA18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8B9" w:rsidRPr="00BE0A60" w:rsidRDefault="00AA18B9" w:rsidP="00AA18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4AF" w:rsidRDefault="005374AF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374AF" w:rsidRDefault="005374AF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AC34D8" w:rsidRDefault="00AC34D8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AC34D8" w:rsidRDefault="00AC34D8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AC34D8" w:rsidRDefault="00AC34D8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AC34D8" w:rsidRDefault="00AC34D8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AC34D8" w:rsidRDefault="00AC34D8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AC34D8" w:rsidRDefault="00AC34D8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AC34D8" w:rsidRDefault="00AC34D8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AC34D8" w:rsidRDefault="00AC34D8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AC34D8" w:rsidRDefault="00AC34D8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AC34D8" w:rsidRDefault="00AC34D8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AC34D8" w:rsidRDefault="00AC34D8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AC34D8" w:rsidRDefault="00AC34D8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AC34D8" w:rsidRDefault="00AC34D8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541543" w:rsidRDefault="00541543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A35774" w:rsidRPr="005374AF" w:rsidRDefault="00AA18B9" w:rsidP="00C6289E">
      <w:pPr>
        <w:keepNext/>
        <w:suppressAutoHyphens/>
        <w:snapToGrid w:val="0"/>
        <w:spacing w:after="0" w:line="240" w:lineRule="auto"/>
        <w:ind w:firstLine="7088"/>
        <w:outlineLvl w:val="1"/>
        <w:rPr>
          <w:rFonts w:ascii="Times New Roman" w:eastAsia="Arial Unicode MS" w:hAnsi="Times New Roman" w:cs="Times New Roman"/>
          <w:bCs/>
          <w:iCs/>
          <w:sz w:val="24"/>
          <w:szCs w:val="24"/>
          <w:lang w:eastAsia="ar-SA"/>
        </w:rPr>
      </w:pPr>
      <w:r w:rsidRPr="005374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A35774" w:rsidRPr="005374AF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Приложение</w:t>
      </w:r>
      <w:r w:rsidRPr="005374AF">
        <w:rPr>
          <w:rFonts w:ascii="Times New Roman" w:eastAsia="Arial Unicode MS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A35774" w:rsidRPr="005374AF" w:rsidRDefault="00A35774" w:rsidP="00A35774">
      <w:pPr>
        <w:keepNext/>
        <w:suppressAutoHyphens/>
        <w:snapToGrid w:val="0"/>
        <w:spacing w:after="0" w:line="240" w:lineRule="auto"/>
        <w:ind w:left="7080"/>
        <w:outlineLvl w:val="1"/>
        <w:rPr>
          <w:rFonts w:ascii="Times New Roman" w:eastAsia="Arial Unicode MS" w:hAnsi="Times New Roman" w:cs="Times New Roman"/>
          <w:bCs/>
          <w:iCs/>
          <w:sz w:val="24"/>
          <w:szCs w:val="24"/>
          <w:lang w:eastAsia="ar-SA"/>
        </w:rPr>
      </w:pPr>
      <w:r w:rsidRPr="005374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ar-SA"/>
        </w:rPr>
        <w:t>УТВЕРЖДЕНО</w:t>
      </w:r>
      <w:r w:rsidR="00AA18B9" w:rsidRPr="005374AF">
        <w:rPr>
          <w:rFonts w:ascii="Times New Roman" w:eastAsia="Arial Unicode MS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A35774" w:rsidRPr="00BE0A60" w:rsidRDefault="00A35774" w:rsidP="00A35774">
      <w:pPr>
        <w:keepNext/>
        <w:suppressAutoHyphens/>
        <w:spacing w:after="0" w:line="240" w:lineRule="auto"/>
        <w:ind w:left="6372" w:firstLine="708"/>
        <w:outlineLvl w:val="1"/>
        <w:rPr>
          <w:rFonts w:ascii="Times New Roman" w:eastAsia="Arial Unicode MS" w:hAnsi="Times New Roman" w:cs="Times New Roman"/>
          <w:bCs/>
          <w:iCs/>
          <w:sz w:val="24"/>
          <w:szCs w:val="24"/>
          <w:lang w:eastAsia="ar-SA"/>
        </w:rPr>
      </w:pPr>
      <w:r w:rsidRPr="00BE0A60">
        <w:rPr>
          <w:rFonts w:ascii="Times New Roman" w:eastAsia="Arial Unicode MS" w:hAnsi="Times New Roman" w:cs="Times New Roman"/>
          <w:bCs/>
          <w:iCs/>
          <w:sz w:val="24"/>
          <w:szCs w:val="24"/>
          <w:lang w:eastAsia="ar-SA"/>
        </w:rPr>
        <w:t>решением</w:t>
      </w:r>
      <w:r w:rsidR="00D2362D" w:rsidRPr="00BE0A60">
        <w:rPr>
          <w:rFonts w:ascii="Times New Roman" w:eastAsia="Arial Unicode MS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541543">
        <w:rPr>
          <w:rFonts w:ascii="Times New Roman" w:eastAsia="Arial Unicode MS" w:hAnsi="Times New Roman" w:cs="Times New Roman"/>
          <w:bCs/>
          <w:iCs/>
          <w:sz w:val="24"/>
          <w:szCs w:val="24"/>
          <w:lang w:eastAsia="ar-SA"/>
        </w:rPr>
        <w:t>51</w:t>
      </w:r>
      <w:r w:rsidRPr="00BE0A60">
        <w:rPr>
          <w:rFonts w:ascii="Times New Roman" w:eastAsia="Arial Unicode MS" w:hAnsi="Times New Roman" w:cs="Times New Roman"/>
          <w:bCs/>
          <w:iCs/>
          <w:sz w:val="24"/>
          <w:szCs w:val="24"/>
          <w:lang w:eastAsia="ar-SA"/>
        </w:rPr>
        <w:t xml:space="preserve">-й сессии </w:t>
      </w:r>
    </w:p>
    <w:p w:rsidR="00A35774" w:rsidRPr="00BE0A60" w:rsidRDefault="00B448BB" w:rsidP="00A35774">
      <w:pPr>
        <w:keepNext/>
        <w:suppressAutoHyphens/>
        <w:spacing w:after="0" w:line="240" w:lineRule="auto"/>
        <w:ind w:left="6372" w:firstLine="708"/>
        <w:outlineLvl w:val="1"/>
        <w:rPr>
          <w:rFonts w:ascii="Times New Roman" w:eastAsia="Arial Unicode MS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Зыбинского</w:t>
      </w:r>
      <w:r w:rsidR="00AA18B9" w:rsidRPr="00BE0A6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A35774" w:rsidRPr="00BE0A60">
        <w:rPr>
          <w:rFonts w:ascii="Times New Roman" w:eastAsia="Arial Unicode MS" w:hAnsi="Times New Roman" w:cs="Times New Roman"/>
          <w:bCs/>
          <w:iCs/>
          <w:sz w:val="24"/>
          <w:szCs w:val="24"/>
          <w:lang w:eastAsia="ar-SA"/>
        </w:rPr>
        <w:t xml:space="preserve">сельского </w:t>
      </w:r>
    </w:p>
    <w:p w:rsidR="00A35774" w:rsidRPr="00BE0A60" w:rsidRDefault="00A35774" w:rsidP="00A35774">
      <w:pPr>
        <w:keepNext/>
        <w:suppressAutoHyphens/>
        <w:spacing w:after="0" w:line="240" w:lineRule="auto"/>
        <w:ind w:left="6372" w:firstLine="708"/>
        <w:outlineLvl w:val="1"/>
        <w:rPr>
          <w:rFonts w:ascii="Times New Roman" w:eastAsia="Arial Unicode MS" w:hAnsi="Times New Roman" w:cs="Times New Roman"/>
          <w:bCs/>
          <w:iCs/>
          <w:sz w:val="24"/>
          <w:szCs w:val="24"/>
          <w:lang w:eastAsia="ar-SA"/>
        </w:rPr>
      </w:pPr>
      <w:r w:rsidRPr="00BE0A60">
        <w:rPr>
          <w:rFonts w:ascii="Times New Roman" w:eastAsia="Arial Unicode MS" w:hAnsi="Times New Roman" w:cs="Times New Roman"/>
          <w:bCs/>
          <w:iCs/>
          <w:sz w:val="24"/>
          <w:szCs w:val="24"/>
          <w:lang w:eastAsia="ar-SA"/>
        </w:rPr>
        <w:t xml:space="preserve">совета </w:t>
      </w:r>
      <w:r w:rsidRPr="00BE0A60">
        <w:rPr>
          <w:rFonts w:ascii="Times New Roman" w:eastAsia="Arial Unicode MS" w:hAnsi="Times New Roman" w:cs="Times New Roman"/>
          <w:bCs/>
          <w:iCs/>
          <w:sz w:val="24"/>
          <w:szCs w:val="24"/>
          <w:lang w:val="en-US" w:eastAsia="ar-SA"/>
        </w:rPr>
        <w:t>I</w:t>
      </w:r>
      <w:r w:rsidRPr="00BE0A60">
        <w:rPr>
          <w:rFonts w:ascii="Times New Roman" w:eastAsia="Arial Unicode MS" w:hAnsi="Times New Roman" w:cs="Times New Roman"/>
          <w:bCs/>
          <w:iCs/>
          <w:sz w:val="24"/>
          <w:szCs w:val="24"/>
          <w:lang w:eastAsia="ar-SA"/>
        </w:rPr>
        <w:t xml:space="preserve">-го созыва </w:t>
      </w:r>
    </w:p>
    <w:p w:rsidR="00A35774" w:rsidRPr="00BE0A60" w:rsidRDefault="00D2362D" w:rsidP="00683F36">
      <w:pPr>
        <w:suppressAutoHyphens/>
        <w:autoSpaceDE w:val="0"/>
        <w:spacing w:after="0" w:line="240" w:lineRule="auto"/>
        <w:ind w:left="636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E0A6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от </w:t>
      </w:r>
      <w:r w:rsidR="00541543">
        <w:rPr>
          <w:rFonts w:ascii="Times New Roman" w:eastAsia="Arial Unicode MS" w:hAnsi="Times New Roman" w:cs="Times New Roman"/>
          <w:sz w:val="24"/>
          <w:szCs w:val="24"/>
          <w:lang w:eastAsia="ar-SA"/>
        </w:rPr>
        <w:t>13.12.2018</w:t>
      </w:r>
      <w:r w:rsidRPr="00BE0A6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г. № </w:t>
      </w:r>
      <w:r w:rsidR="00541543">
        <w:rPr>
          <w:rFonts w:ascii="Times New Roman" w:eastAsia="Arial Unicode MS" w:hAnsi="Times New Roman" w:cs="Times New Roman"/>
          <w:sz w:val="24"/>
          <w:szCs w:val="24"/>
          <w:lang w:eastAsia="ar-SA"/>
        </w:rPr>
        <w:t>357</w:t>
      </w:r>
      <w:r w:rsidR="00AA18B9" w:rsidRPr="00BE0A6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6C31ED" w:rsidRPr="00BE0A60" w:rsidRDefault="006C31ED" w:rsidP="00683F36">
      <w:pPr>
        <w:suppressAutoHyphens/>
        <w:autoSpaceDE w:val="0"/>
        <w:spacing w:after="0" w:line="240" w:lineRule="auto"/>
        <w:ind w:left="6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FF0" w:rsidRPr="00BE0A60" w:rsidRDefault="000F2FF0" w:rsidP="00683F36">
      <w:pPr>
        <w:suppressAutoHyphens/>
        <w:autoSpaceDE w:val="0"/>
        <w:spacing w:after="0" w:line="240" w:lineRule="auto"/>
        <w:ind w:left="6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2138" w:rsidRPr="005374AF" w:rsidRDefault="00C6289E" w:rsidP="00582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="00582138" w:rsidRPr="00537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оплате труда лиц, </w:t>
      </w:r>
    </w:p>
    <w:p w:rsidR="00C6289E" w:rsidRPr="005374AF" w:rsidRDefault="00582138" w:rsidP="00C628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замещающих муниципальные должности,</w:t>
      </w:r>
      <w:r w:rsidR="00AA18B9" w:rsidRPr="00537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7DBD" w:rsidRPr="00537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537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служащих </w:t>
      </w:r>
    </w:p>
    <w:p w:rsidR="00C6289E" w:rsidRPr="005374AF" w:rsidRDefault="00582138" w:rsidP="00C628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B448BB" w:rsidRPr="00537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Зыбинского</w:t>
      </w:r>
      <w:r w:rsidR="00AA18B9" w:rsidRPr="00537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7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</w:p>
    <w:p w:rsidR="00C6289E" w:rsidRPr="005374AF" w:rsidRDefault="00582138" w:rsidP="00C628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Белогорского района Республики Крым</w:t>
      </w:r>
    </w:p>
    <w:p w:rsidR="00C6289E" w:rsidRPr="00BE0A60" w:rsidRDefault="00C6289E" w:rsidP="00C628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289E" w:rsidRPr="00BE0A60" w:rsidRDefault="00C6289E" w:rsidP="00C628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1. Общие положения</w:t>
      </w:r>
    </w:p>
    <w:p w:rsidR="006C31ED" w:rsidRPr="00BE0A60" w:rsidRDefault="006C31ED" w:rsidP="00C628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6289E" w:rsidRPr="00BE0A60" w:rsidRDefault="00C6289E" w:rsidP="005E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об оплате труда лиц, замещающих муниципальные должности и муниципальных служащих Администрации </w:t>
      </w:r>
      <w:r w:rsid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Белогорского района Республики Крым (далее – Положение) разработано в соответствии с Федеральным законом РФ от 02.03.2007 № 25-ФЗ «О муниципальной службе в Российской Федерации», Законом Республики Крым от 16.09.2014 № 76-ЗРК «О Муниципальной службе в Республике Крым», Постановлением Совета Министров Республики Крым от 26.09.2014 № 362 «О предельных</w:t>
      </w:r>
      <w:proofErr w:type="gramEnd"/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и регулирует оплату труда лиц, замещающих муниципальные должности, и муниципальных служащих администрации </w:t>
      </w:r>
      <w:r w:rsid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Белогорского района Республики Крым.</w:t>
      </w:r>
      <w:proofErr w:type="gramEnd"/>
    </w:p>
    <w:p w:rsidR="005E536C" w:rsidRPr="00BE0A60" w:rsidRDefault="005E536C" w:rsidP="005E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9E" w:rsidRPr="00BE0A60" w:rsidRDefault="00C6289E" w:rsidP="00C6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2. Оплата труда лиц, замещающих муниципальные должности.</w:t>
      </w:r>
    </w:p>
    <w:p w:rsidR="006C31ED" w:rsidRPr="00BE0A60" w:rsidRDefault="006C31ED" w:rsidP="00C6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E536C" w:rsidRPr="00BE0A60" w:rsidRDefault="00C6289E" w:rsidP="005E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Оплата труда лиц, замещающих муниципальные должности производится в виде ежемесячного денежного возн</w:t>
      </w:r>
      <w:r w:rsidR="005E536C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аграждения, которое состоит </w:t>
      </w:r>
      <w:proofErr w:type="gramStart"/>
      <w:r w:rsidR="005E536C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5E536C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289E" w:rsidRPr="00BE0A60" w:rsidRDefault="00C6289E" w:rsidP="005E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должностного оклада (согласно приложению № 1 настоящего положения);</w:t>
      </w:r>
    </w:p>
    <w:p w:rsidR="005E536C" w:rsidRPr="00BE0A60" w:rsidRDefault="00C6289E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 ежемесячного денежного поощрения – в ра</w:t>
      </w:r>
      <w:r w:rsidR="005E536C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 100% должностного оклада;</w:t>
      </w:r>
    </w:p>
    <w:p w:rsidR="00C6289E" w:rsidRPr="00BE0A60" w:rsidRDefault="00C6289E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2.1.3 единовременной выплаты при предоставлении ежегодного оплачиваемого отпуска – в размере 135 % от ежемесячного денежного содержания (должностного оклада и ежемесячного денежного поощрения).</w:t>
      </w:r>
    </w:p>
    <w:p w:rsidR="005E536C" w:rsidRPr="00BE0A60" w:rsidRDefault="00C6289E" w:rsidP="005E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2.1.4 премии по итогам р</w:t>
      </w:r>
      <w:r w:rsidR="005E536C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за месяц (квартал) и год. 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выплачивается по итогам работы за месяц (квартал) и год. Премия выплачивается в пределах фонда оплаты труда и максимальны</w:t>
      </w:r>
      <w:r w:rsidR="005E536C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размерами не ограничивается.</w:t>
      </w:r>
    </w:p>
    <w:p w:rsidR="00C6289E" w:rsidRPr="00BE0A60" w:rsidRDefault="00C6289E" w:rsidP="005E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замещающим муниципальные должности  местного самоуправления предоставляется</w:t>
      </w:r>
      <w:proofErr w:type="gramEnd"/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ежегодный отпуск с сохранением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6F58ED" w:rsidRPr="00BE0A60" w:rsidRDefault="00C6289E" w:rsidP="006F5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Единовременная выплата при предоставлении ежегодного оплачиваемого отпуска производится на основании заявления должностных </w:t>
      </w:r>
      <w:r w:rsidR="006F58ED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 предоставлении отпуска.</w:t>
      </w:r>
    </w:p>
    <w:p w:rsidR="00C6289E" w:rsidRPr="00BE0A60" w:rsidRDefault="00C6289E" w:rsidP="006F5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разделении отпуска на части единовременная выплата к отпуску производится к одной из его частей, указанной в заявлениях должностных лиц.</w:t>
      </w:r>
    </w:p>
    <w:p w:rsidR="00C6289E" w:rsidRPr="00BE0A60" w:rsidRDefault="00C6289E" w:rsidP="006F5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должностное лицо, не использовало в течение календарного года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заявления.</w:t>
      </w:r>
    </w:p>
    <w:p w:rsidR="000F2FF0" w:rsidRPr="00BE0A60" w:rsidRDefault="000F2FF0" w:rsidP="006F5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F0" w:rsidRPr="00BE0A60" w:rsidRDefault="000F2FF0" w:rsidP="006F5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F0" w:rsidRPr="00BE0A60" w:rsidRDefault="000F2FF0" w:rsidP="006F5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8ED" w:rsidRPr="00BE0A60" w:rsidRDefault="00C6289E" w:rsidP="006F5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замещающим муниципальные должности, впервые принятым на работу в органы местного самоуправления </w:t>
      </w:r>
      <w:r w:rsid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</w:t>
      </w:r>
      <w:proofErr w:type="gramEnd"/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единовременная выплата к отпуску предоставляется в последнем месяце календарного года </w:t>
      </w:r>
      <w:proofErr w:type="gramStart"/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заявления</w:t>
      </w:r>
      <w:proofErr w:type="gramEnd"/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заме</w:t>
      </w:r>
      <w:r w:rsidR="006F58ED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щающих муниципальные должности.</w:t>
      </w:r>
    </w:p>
    <w:p w:rsidR="006F58ED" w:rsidRPr="00BE0A60" w:rsidRDefault="00C6289E" w:rsidP="006F5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увольнении должностных лиц, единовременная выплата осуществляется за фактически отработанные полные календарные мес</w:t>
      </w:r>
      <w:r w:rsidR="006F58ED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яцы в текущем календарном году.</w:t>
      </w:r>
    </w:p>
    <w:p w:rsidR="00C6289E" w:rsidRPr="00BE0A60" w:rsidRDefault="00C6289E" w:rsidP="006F5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Единовременная выплата к отпуску выплачивается исходя из установленного денежного содержания по замещаемой должности на момент ее выплаты.</w:t>
      </w:r>
    </w:p>
    <w:p w:rsidR="00C6289E" w:rsidRPr="00BE0A60" w:rsidRDefault="00C6289E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9E" w:rsidRPr="00BE0A60" w:rsidRDefault="00C6289E" w:rsidP="006F5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Размер должностного оклада увеличивается (индексируется) в соответствии с решением </w:t>
      </w:r>
      <w:r w:rsid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о бюджете поселения на соответствующий год с учетом уровня инфляции (потребительских цен).</w:t>
      </w:r>
    </w:p>
    <w:p w:rsidR="006F58ED" w:rsidRPr="00BE0A60" w:rsidRDefault="006F58ED" w:rsidP="006F5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9E" w:rsidRPr="00BE0A60" w:rsidRDefault="00C6289E" w:rsidP="00C6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3. Оплата труда муниципальных служащих</w:t>
      </w:r>
    </w:p>
    <w:p w:rsidR="006C31ED" w:rsidRPr="00BE0A60" w:rsidRDefault="006C31ED" w:rsidP="00C6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F58ED" w:rsidRPr="00BE0A60" w:rsidRDefault="00C6289E" w:rsidP="001B4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Оплата труда муниципального служащего производится в виде денежного вознаграждения,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</w:t>
      </w:r>
      <w:r w:rsidR="006F58ED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 иных дополнительных выплат: </w:t>
      </w:r>
    </w:p>
    <w:p w:rsidR="001B4F43" w:rsidRPr="00BE0A60" w:rsidRDefault="00C6289E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ежемесячная надбавка к должностному окладу за выслу</w:t>
      </w:r>
      <w:r w:rsidR="001B4F43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лет на муниципальной службе;</w:t>
      </w:r>
    </w:p>
    <w:p w:rsidR="00C6289E" w:rsidRPr="00BE0A60" w:rsidRDefault="00C6289E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ежемесячная надбавка за классный чин;</w:t>
      </w:r>
    </w:p>
    <w:p w:rsidR="001B4F43" w:rsidRPr="00BE0A60" w:rsidRDefault="00C6289E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ежемесячная надбавка к должностному окладу за особы</w:t>
      </w:r>
      <w:r w:rsidR="001B4F43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условия муниципальной службы;</w:t>
      </w:r>
    </w:p>
    <w:p w:rsidR="00C6289E" w:rsidRPr="00BE0A60" w:rsidRDefault="00C6289E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ежемесячная надбавка к должностному окладу за рабо</w:t>
      </w:r>
      <w:r w:rsidR="001B4F43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со сведениями, составляющими 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тайну;</w:t>
      </w:r>
    </w:p>
    <w:p w:rsidR="001B4F43" w:rsidRPr="00BE0A60" w:rsidRDefault="00C6289E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премии за выполнение </w:t>
      </w:r>
      <w:r w:rsidR="001B4F43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важных и сложных заданий;</w:t>
      </w:r>
    </w:p>
    <w:p w:rsidR="001B4F43" w:rsidRPr="00BE0A60" w:rsidRDefault="00C6289E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6) единовременная выплата при предоставлении еж</w:t>
      </w:r>
      <w:r w:rsidR="001B4F43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егодного оплачиваемого отпуска;</w:t>
      </w:r>
    </w:p>
    <w:p w:rsidR="00C6289E" w:rsidRPr="00BE0A60" w:rsidRDefault="00C6289E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материальная помощь;</w:t>
      </w:r>
    </w:p>
    <w:p w:rsidR="00C6289E" w:rsidRPr="00BE0A60" w:rsidRDefault="00C6289E" w:rsidP="001B4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Выплата муниципальным служащим ежемесячных и иных дополнительных выплат, указанных в пункте 3.1. настоящего Положения, производится одновременно с выплатой должностного оклада за истекший месяц.</w:t>
      </w:r>
    </w:p>
    <w:p w:rsidR="00C6289E" w:rsidRPr="00BE0A60" w:rsidRDefault="00C6289E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9E" w:rsidRPr="00BE0A60" w:rsidRDefault="00C6289E" w:rsidP="001B4F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Предельные размеры </w:t>
      </w:r>
      <w:proofErr w:type="gramStart"/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окладов </w:t>
      </w:r>
      <w:r w:rsid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замещающих муниципальные должности и 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Администрации </w:t>
      </w:r>
      <w:r w:rsid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Белогорского района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</w:t>
      </w:r>
      <w:proofErr w:type="gramEnd"/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размерах согласно приложению №1 настоящего положения.</w:t>
      </w:r>
    </w:p>
    <w:p w:rsidR="00C6289E" w:rsidRPr="00BE0A60" w:rsidRDefault="00C6289E" w:rsidP="001B4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Конкретные размеры должностных окладов муниципальных служащих определяются работодателем и утверждаются в штатном расписании.</w:t>
      </w:r>
    </w:p>
    <w:p w:rsidR="00C6289E" w:rsidRPr="00BE0A60" w:rsidRDefault="00C6289E" w:rsidP="001B4F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Ежемесячная надбавка к должностному окладу за выслугу лет на муниципальной службе устанавливается в зависимости от стажа муниципальной службы в следу</w:t>
      </w:r>
      <w:r w:rsidR="001B4F43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размерах:</w:t>
      </w:r>
    </w:p>
    <w:p w:rsidR="00C6289E" w:rsidRPr="00BE0A60" w:rsidRDefault="00C6289E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1"/>
        <w:gridCol w:w="4742"/>
      </w:tblGrid>
      <w:tr w:rsidR="00C6289E" w:rsidRPr="00BE0A60" w:rsidTr="00127CAF">
        <w:tc>
          <w:tcPr>
            <w:tcW w:w="4741" w:type="dxa"/>
          </w:tcPr>
          <w:p w:rsidR="00C6289E" w:rsidRPr="00BE0A60" w:rsidRDefault="00C6289E" w:rsidP="00127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 стаже работы </w:t>
            </w:r>
          </w:p>
        </w:tc>
        <w:tc>
          <w:tcPr>
            <w:tcW w:w="4742" w:type="dxa"/>
          </w:tcPr>
          <w:p w:rsidR="00C6289E" w:rsidRPr="00BE0A60" w:rsidRDefault="00C6289E" w:rsidP="00127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процентах от должностного оклада </w:t>
            </w:r>
          </w:p>
        </w:tc>
      </w:tr>
      <w:tr w:rsidR="00C6289E" w:rsidRPr="00BE0A60" w:rsidTr="00127CAF">
        <w:tc>
          <w:tcPr>
            <w:tcW w:w="4741" w:type="dxa"/>
          </w:tcPr>
          <w:p w:rsidR="00C6289E" w:rsidRPr="00BE0A60" w:rsidRDefault="00C6289E" w:rsidP="00127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года до 5 лет </w:t>
            </w:r>
          </w:p>
        </w:tc>
        <w:tc>
          <w:tcPr>
            <w:tcW w:w="4742" w:type="dxa"/>
          </w:tcPr>
          <w:p w:rsidR="00C6289E" w:rsidRPr="00BE0A60" w:rsidRDefault="00C6289E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6289E" w:rsidRPr="00BE0A60" w:rsidTr="00127CAF">
        <w:tc>
          <w:tcPr>
            <w:tcW w:w="4741" w:type="dxa"/>
          </w:tcPr>
          <w:p w:rsidR="00C6289E" w:rsidRPr="00BE0A60" w:rsidRDefault="00C6289E" w:rsidP="00127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лет до 10 лет </w:t>
            </w:r>
          </w:p>
        </w:tc>
        <w:tc>
          <w:tcPr>
            <w:tcW w:w="4742" w:type="dxa"/>
          </w:tcPr>
          <w:p w:rsidR="00C6289E" w:rsidRPr="00BE0A60" w:rsidRDefault="00C6289E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6289E" w:rsidRPr="00BE0A60" w:rsidTr="00127CAF">
        <w:tc>
          <w:tcPr>
            <w:tcW w:w="4741" w:type="dxa"/>
          </w:tcPr>
          <w:p w:rsidR="00C6289E" w:rsidRPr="00BE0A60" w:rsidRDefault="00C6289E" w:rsidP="00127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лет до 15 лет </w:t>
            </w:r>
          </w:p>
        </w:tc>
        <w:tc>
          <w:tcPr>
            <w:tcW w:w="4742" w:type="dxa"/>
          </w:tcPr>
          <w:p w:rsidR="00C6289E" w:rsidRPr="00BE0A60" w:rsidRDefault="00C6289E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6289E" w:rsidRPr="00BE0A60" w:rsidTr="00127CAF">
        <w:tc>
          <w:tcPr>
            <w:tcW w:w="4741" w:type="dxa"/>
          </w:tcPr>
          <w:p w:rsidR="00C6289E" w:rsidRPr="00BE0A60" w:rsidRDefault="00C6289E" w:rsidP="00127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 лет и выше </w:t>
            </w:r>
          </w:p>
        </w:tc>
        <w:tc>
          <w:tcPr>
            <w:tcW w:w="4742" w:type="dxa"/>
          </w:tcPr>
          <w:p w:rsidR="00C6289E" w:rsidRPr="00BE0A60" w:rsidRDefault="00C6289E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83629D" w:rsidRPr="00BE0A60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Стаж муниципальной службы определяется в соответствии с</w:t>
      </w:r>
      <w:r w:rsidR="001B4F43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89E" w:rsidRPr="00BE0A60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 за выслугу лет исчисляется исходя из должностного оклада, работника без учета других надбавок и выплачивается ежемесячно одновременно с выплатой денежного содержания (оплатой труда).</w:t>
      </w:r>
    </w:p>
    <w:p w:rsidR="000F2FF0" w:rsidRPr="00BE0A60" w:rsidRDefault="000F2FF0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9D" w:rsidRPr="00BE0A60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выплаты муниципальному служащему ежемесячной надбавки к должностному окладу за выслугу лет явля</w:t>
      </w:r>
      <w:r w:rsidR="0083629D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распоряжение работодателя. </w:t>
      </w:r>
    </w:p>
    <w:p w:rsidR="00C6289E" w:rsidRPr="00BE0A60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Ежемесячная надбавка за классный чин устанавливается в размерах согласно приложению № 2 настоящего положения.</w:t>
      </w:r>
    </w:p>
    <w:p w:rsidR="00C6289E" w:rsidRPr="00BE0A60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надбавка за классный чин начисляется муниципальному служащему со дня присвоения ему классного чина.</w:t>
      </w:r>
    </w:p>
    <w:p w:rsidR="00C6289E" w:rsidRPr="00BE0A60" w:rsidRDefault="00C6289E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9E" w:rsidRPr="00BE0A60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Ежемесячная надбавка к должностному окладу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:rsidR="00C6289E" w:rsidRPr="00BE0A60" w:rsidRDefault="00C6289E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9E" w:rsidRPr="00BE0A60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Предельный размер ежемесячной надбавки к должностному окладу за особые условия муниципальной службы устанавливается в размере от 60 до 130 процентов от должностного оклада.</w:t>
      </w:r>
    </w:p>
    <w:p w:rsidR="00C6289E" w:rsidRPr="00BE0A60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надбавка к должностному окладу за особые условия муниципальной службы устанавливается муниципальному служащему распоряжением работодателя с учетом замещаемой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</w:p>
    <w:p w:rsidR="00C6289E" w:rsidRPr="00BE0A60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размер ежемесячной надбавки к должностному окладу за особые условия муниципальной службы может повышаться, но не выше максимального размера, в зависимости от повышения сложности и напряженности в работе или понижаться, но не ниже минимального размера, в зависимости от понижения сложности и напряженности в работе.</w:t>
      </w:r>
    </w:p>
    <w:p w:rsidR="00C6289E" w:rsidRPr="00BE0A60" w:rsidRDefault="00C6289E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9E" w:rsidRPr="00BE0A60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Премия за выполнение особо важных и сложных заданий </w:t>
      </w:r>
      <w:proofErr w:type="gramStart"/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персонально каждому муниципальному служащему в процентах к должностному окладу, абсолютных суммах, кратном размере к должностному окладу с учетом обеспечения задач и функций органа местного самоуправления и исполнения должностных обязанностей муниципальным служащим. Основанием для выплаты муниципальному служащему премии является распоряжение работодателя.</w:t>
      </w:r>
    </w:p>
    <w:p w:rsidR="00C6289E" w:rsidRPr="00BE0A60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премий может производиться ежемесячно, по итогам работы за квартал или год, к профессиональным праздникам и юбилейным датам в пределах фонда оплаты труда и максимальными размерами не ограничивается.</w:t>
      </w:r>
    </w:p>
    <w:p w:rsidR="00C6289E" w:rsidRPr="00BE0A60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не начисляется за период нахождения в ежегодном, учебном отпуске, в отпуске без сохранения заработной платы, за период временной нетрудоспособности.</w:t>
      </w:r>
    </w:p>
    <w:p w:rsidR="00C6289E" w:rsidRPr="00BE0A60" w:rsidRDefault="00C6289E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9D" w:rsidRPr="00BE0A60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Единовременная выплата при предоставлении ежегодного оплачиваемого отпуска муниципального служащего производится в ра</w:t>
      </w:r>
      <w:r w:rsidR="0083629D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 двух должностных окладов.</w:t>
      </w:r>
    </w:p>
    <w:p w:rsidR="00C6289E" w:rsidRPr="00BE0A60" w:rsidRDefault="0083629D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89E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производится на основании заявления муниципального служащего о предоставлении отпуска.</w:t>
      </w:r>
    </w:p>
    <w:p w:rsidR="00C6289E" w:rsidRPr="00BE0A60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разделении отпуска на части единовременная выплата к отпуску производится к одной из его частей, указанной в заявлении муниципального служащего.</w:t>
      </w:r>
    </w:p>
    <w:p w:rsidR="00C6289E" w:rsidRPr="00BE0A60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служащим, впервые принятым на работу в органы местного самоуправления </w:t>
      </w:r>
      <w:r w:rsid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текущем календарном году, и которым не был предоставлен ежегодный оплачиваемый отпуск, единовременная выплата к отпуску 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производится пропорционально полным календарным месяцам с момента приема на работу до окончания календарного года.</w:t>
      </w:r>
      <w:proofErr w:type="gramEnd"/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единовременная выплата к отпуску предоставляется в последнем месяце календарного года по письменному заявлению муниципального служащего.</w:t>
      </w:r>
    </w:p>
    <w:p w:rsidR="004B4B77" w:rsidRPr="00BE0A60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муниципальный служащий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 муниципального служащего</w:t>
      </w:r>
      <w:r w:rsidR="004B4B77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77" w:rsidRPr="00BE0A60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увольнении муниципального служащего, единовременная выплата осуществляется за фактически отработанные полные календарные мес</w:t>
      </w:r>
      <w:r w:rsidR="004B4B77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яцы в текущем календарном году.</w:t>
      </w:r>
    </w:p>
    <w:p w:rsidR="00C6289E" w:rsidRPr="00BE0A60" w:rsidRDefault="004B4B77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89E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C6289E" w:rsidRPr="00BE0A60" w:rsidRDefault="00C6289E" w:rsidP="004B4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Материальная помощь устанавливается в размере двух должностных окладов в год и выплачивается единовременно по письменному заявлению работника.</w:t>
      </w:r>
    </w:p>
    <w:p w:rsidR="004B4B77" w:rsidRPr="00BE0A60" w:rsidRDefault="004B4B77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9E" w:rsidRPr="00BE0A60" w:rsidRDefault="00C6289E" w:rsidP="00C6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4. Формирование фонда оплаты труда лиц</w:t>
      </w:r>
      <w:r w:rsidR="00B448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замещающих муниципальные должности </w:t>
      </w:r>
    </w:p>
    <w:p w:rsidR="00C6289E" w:rsidRPr="00BE0A60" w:rsidRDefault="00C6289E" w:rsidP="00C6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 муниципальных</w:t>
      </w: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0A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служащих</w:t>
      </w:r>
    </w:p>
    <w:p w:rsidR="00127CAF" w:rsidRPr="00BE0A60" w:rsidRDefault="00127CAF" w:rsidP="00C6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6289E" w:rsidRPr="00BE0A60" w:rsidRDefault="00C6289E" w:rsidP="004B4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Предельный размер годового фонда оплаты труда </w:t>
      </w:r>
      <w:r w:rsidR="00B448BB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замещающих муниципальные должности</w:t>
      </w:r>
      <w:proofErr w:type="gramStart"/>
      <w:r w:rsidR="00B448BB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осуществляющего свои полномочия на постоянной основе составляет 13,35 денежных вознаграждений.</w:t>
      </w:r>
    </w:p>
    <w:p w:rsidR="00C6289E" w:rsidRPr="00BE0A60" w:rsidRDefault="00C6289E" w:rsidP="004B4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предусматриваются следующие средства для выплаты (в расчете на год): </w:t>
      </w:r>
    </w:p>
    <w:p w:rsidR="004B4B77" w:rsidRPr="00BE0A60" w:rsidRDefault="00C6289E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должностной оклад – 12 </w:t>
      </w:r>
      <w:r w:rsidR="004B4B77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окладов;</w:t>
      </w:r>
    </w:p>
    <w:p w:rsidR="004B4B77" w:rsidRPr="00BE0A60" w:rsidRDefault="00C6289E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ежемесячное денежное поощрение - в размере 12 должностных окладов;</w:t>
      </w:r>
      <w:r w:rsidR="004B4B77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B77" w:rsidRPr="00BE0A60" w:rsidRDefault="00C6289E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единовременная выплата при предоставлении ежегодного оплачиваемого отпуска в р</w:t>
      </w:r>
      <w:r w:rsidR="004B4B77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2,7 должностных окладов;</w:t>
      </w:r>
    </w:p>
    <w:p w:rsidR="00C6289E" w:rsidRPr="00BE0A60" w:rsidRDefault="004B4B77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89E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26,7 окладов (13,35 денежных вознаграждений)</w:t>
      </w:r>
    </w:p>
    <w:p w:rsidR="004B4B77" w:rsidRPr="00BE0A60" w:rsidRDefault="004B4B77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9E" w:rsidRPr="00BE0A60" w:rsidRDefault="00C6289E" w:rsidP="004B4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Предельный размер годового фонда оплаты труда муниципальных служащих составляет 39,5 должностных окладов всех муниципальных служащих в целом в органе местного самоуправления.</w:t>
      </w:r>
    </w:p>
    <w:p w:rsidR="00C6289E" w:rsidRPr="00BE0A60" w:rsidRDefault="00C6289E" w:rsidP="00237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фонда оплаты труда муниципальных служащих предусматриваются следующие средства для выплаты (в расчете на год):</w:t>
      </w:r>
    </w:p>
    <w:p w:rsidR="002379DA" w:rsidRPr="00BE0A60" w:rsidRDefault="00C6289E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79DA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оклад – 12 окладов;</w:t>
      </w:r>
    </w:p>
    <w:p w:rsidR="002379DA" w:rsidRPr="00BE0A60" w:rsidRDefault="002379DA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89E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ежемесячной надбавки за классный чин – в р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4-х должностных окладов;</w:t>
      </w:r>
    </w:p>
    <w:p w:rsidR="002379DA" w:rsidRPr="00BE0A60" w:rsidRDefault="002379DA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89E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ежемесячной надбавки к должностному окладу за выслугу лет на муниципальной службе в размер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е 3-х должностных окладов;</w:t>
      </w:r>
    </w:p>
    <w:p w:rsidR="002379DA" w:rsidRPr="00BE0A60" w:rsidRDefault="002379DA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89E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ежемесячной надбавки к должностному окладу за работу со сведениями, составляющими государственную тайну – в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½ должностного оклада;</w:t>
      </w:r>
    </w:p>
    <w:p w:rsidR="002379DA" w:rsidRPr="00BE0A60" w:rsidRDefault="002379DA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89E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ежемесячной надбавки к должностному окладу за особые условия муниципальной службы в 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14 должностных окладов;</w:t>
      </w:r>
    </w:p>
    <w:p w:rsidR="002379DA" w:rsidRPr="00BE0A60" w:rsidRDefault="002379DA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89E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премий за выполнение особо важных и сложных заданий в р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2-х должностных окладов;</w:t>
      </w:r>
    </w:p>
    <w:p w:rsidR="002379DA" w:rsidRPr="00BE0A60" w:rsidRDefault="002379DA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89E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единовременной выплаты при предоставлении ежегодного оплачиваемого отпуска и материальной помощи – в размере 4-х должностных окладо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C6289E" w:rsidRPr="00BE0A60" w:rsidRDefault="002379DA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89E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го: 39,5 окладов.</w:t>
      </w:r>
    </w:p>
    <w:p w:rsidR="00C6289E" w:rsidRPr="00BE0A60" w:rsidRDefault="00C6289E" w:rsidP="00237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перераспределять средства для оплаты труда муниципальных служащих между выплатами, предусмотренными настоящим пунктом.</w:t>
      </w:r>
    </w:p>
    <w:p w:rsidR="00127CAF" w:rsidRPr="00BE0A60" w:rsidRDefault="00127CAF" w:rsidP="00237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9E" w:rsidRPr="00BE0A60" w:rsidRDefault="00C6289E" w:rsidP="00C6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 xml:space="preserve">5. Порядок </w:t>
      </w:r>
      <w:proofErr w:type="gramStart"/>
      <w:r w:rsidRPr="00BE0A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использования экономии фонда оплаты труда</w:t>
      </w:r>
      <w:proofErr w:type="gramEnd"/>
    </w:p>
    <w:p w:rsidR="00127CAF" w:rsidRPr="00BE0A60" w:rsidRDefault="00127CAF" w:rsidP="00C6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9DA" w:rsidRPr="00BE0A60" w:rsidRDefault="00C6289E" w:rsidP="002379D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Экономия фонда оплаты труда может быть израсходо</w:t>
      </w:r>
      <w:r w:rsidR="002379DA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 по следующим направлениям:</w:t>
      </w:r>
    </w:p>
    <w:p w:rsidR="002379DA" w:rsidRPr="00BE0A60" w:rsidRDefault="002379DA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89E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премирование за успешное и добросовестное исполнение муниципальным слу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жащим должностных обязанностей;</w:t>
      </w:r>
    </w:p>
    <w:p w:rsidR="002379DA" w:rsidRPr="00BE0A60" w:rsidRDefault="002379DA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89E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премирование за выполнение задания особой важности и 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сложности;</w:t>
      </w:r>
    </w:p>
    <w:p w:rsidR="002D7900" w:rsidRPr="00BE0A60" w:rsidRDefault="002379DA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89E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доплат за совмещение должностей или за выполнение обязанностей временно отсутству</w:t>
      </w:r>
      <w:r w:rsidR="002D7900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муниципального служащего;</w:t>
      </w:r>
    </w:p>
    <w:p w:rsidR="002D7900" w:rsidRPr="00BE0A60" w:rsidRDefault="002D7900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89E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 выплат единовременного х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арактера по следующим причинам:</w:t>
      </w:r>
    </w:p>
    <w:p w:rsidR="002D7900" w:rsidRPr="00BE0A60" w:rsidRDefault="002D7900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рождение ребенка;</w:t>
      </w:r>
    </w:p>
    <w:p w:rsidR="002D7900" w:rsidRPr="00BE0A60" w:rsidRDefault="002D7900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свадьба;</w:t>
      </w:r>
    </w:p>
    <w:p w:rsidR="002D7900" w:rsidRPr="00BE0A60" w:rsidRDefault="002D7900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89E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юбилей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7900" w:rsidRPr="00BE0A60" w:rsidRDefault="002D7900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смерть близких родственников;</w:t>
      </w:r>
    </w:p>
    <w:p w:rsidR="002D7900" w:rsidRPr="00BE0A60" w:rsidRDefault="002D7900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89E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оперативного вмешат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медицинского характера;</w:t>
      </w:r>
    </w:p>
    <w:p w:rsidR="002D7900" w:rsidRPr="00BE0A60" w:rsidRDefault="002D7900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89E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приобрете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дорогостоящих медикаментов;</w:t>
      </w:r>
    </w:p>
    <w:p w:rsidR="00C6289E" w:rsidRPr="00BE0A60" w:rsidRDefault="002D7900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89E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чрезвычайные обстоятельства, а именно: причинение ущерба здоровью и имуществу муниципального служащего в результате пожара, кражи, наводнения и т.д.</w:t>
      </w:r>
    </w:p>
    <w:p w:rsidR="00C6289E" w:rsidRPr="00BE0A60" w:rsidRDefault="00C6289E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9E" w:rsidRPr="00BE0A60" w:rsidRDefault="00C6289E" w:rsidP="002D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Размеры премирования, доплат и выплат за счет экономии фонда оплаты труда предельными размерами не ограничиваются.</w:t>
      </w:r>
    </w:p>
    <w:p w:rsidR="00C6289E" w:rsidRPr="00BE0A60" w:rsidRDefault="00C6289E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9E" w:rsidRPr="00BE0A60" w:rsidRDefault="00C6289E" w:rsidP="002D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Решение о направлениях </w:t>
      </w:r>
      <w:proofErr w:type="gramStart"/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экономии фонда оплаты труда</w:t>
      </w:r>
      <w:proofErr w:type="gramEnd"/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глава администрации </w:t>
      </w:r>
      <w:r w:rsid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="002D7900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расходование средств осуществляется на основании его распоряжения.</w:t>
      </w:r>
    </w:p>
    <w:p w:rsidR="002D7900" w:rsidRPr="00BE0A60" w:rsidRDefault="002D7900" w:rsidP="00C62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9E" w:rsidRPr="00BE0A60" w:rsidRDefault="00C6289E" w:rsidP="00C6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6. Финансирование расходов на оплату труда лиц, замещающих муниципальные должности, и муниципальных служащих</w:t>
      </w:r>
    </w:p>
    <w:p w:rsidR="00C6289E" w:rsidRPr="00BE0A60" w:rsidRDefault="00C6289E" w:rsidP="002D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Финансирование расходов на выплату денежного содержания лиц, замещающих муниципальные должности, и муниципальных служащих осуществляется за счет средств местного бюджета в пределах фонда оплаты труда, определенного в соответствии с разделом 4 настоящего Положения.</w:t>
      </w:r>
    </w:p>
    <w:p w:rsidR="00127CAF" w:rsidRPr="00BE0A60" w:rsidRDefault="00127CAF" w:rsidP="002D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9E" w:rsidRPr="00BE0A60" w:rsidRDefault="00C6289E" w:rsidP="006C3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6.2 Изменения в системе оплаты труда лиц, замещающих муниципальные должности, и муниципальных служащих осуществляется исключительно в форме внесения изменений и дополнений в настоящее Положение.</w:t>
      </w:r>
    </w:p>
    <w:p w:rsidR="00C6289E" w:rsidRPr="00BE0A60" w:rsidRDefault="00C6289E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9E" w:rsidRPr="00BE0A60" w:rsidRDefault="00C6289E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9E" w:rsidRPr="00BE0A60" w:rsidRDefault="00C6289E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9E" w:rsidRPr="00BE0A60" w:rsidRDefault="00C6289E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9E" w:rsidRPr="00BE0A60" w:rsidRDefault="00C6289E" w:rsidP="00C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ED" w:rsidRPr="00BE0A60" w:rsidRDefault="00C6289E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6289E" w:rsidRPr="00BE0A60" w:rsidRDefault="00B448BB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="00C6289E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  <w:r w:rsidR="00C6289E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6289E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CC7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Книжник</w:t>
      </w:r>
    </w:p>
    <w:p w:rsidR="000F2FF0" w:rsidRPr="00BE0A60" w:rsidRDefault="000F2FF0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F0" w:rsidRPr="00BE0A60" w:rsidRDefault="000F2FF0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F0" w:rsidRPr="00BE0A60" w:rsidRDefault="000F2FF0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F0" w:rsidRPr="00BE0A60" w:rsidRDefault="000F2FF0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F0" w:rsidRPr="00BE0A60" w:rsidRDefault="000F2FF0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F0" w:rsidRPr="00BE0A60" w:rsidRDefault="000F2FF0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F0" w:rsidRPr="00BE0A60" w:rsidRDefault="000F2FF0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F0" w:rsidRPr="00BE0A60" w:rsidRDefault="000F2FF0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F0" w:rsidRPr="00BE0A60" w:rsidRDefault="000F2FF0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F0" w:rsidRPr="00BE0A60" w:rsidRDefault="000F2FF0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F0" w:rsidRPr="00BE0A60" w:rsidRDefault="00541543" w:rsidP="000F2FF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7CAF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0F2FF0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№ 1</w:t>
      </w:r>
    </w:p>
    <w:p w:rsidR="00B57BB6" w:rsidRPr="00BE0A60" w:rsidRDefault="00127CAF" w:rsidP="00B57BB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</w:t>
      </w:r>
    </w:p>
    <w:p w:rsidR="00A23CC7" w:rsidRDefault="00541543" w:rsidP="0054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B448BB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23CC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proofErr w:type="gramEnd"/>
    </w:p>
    <w:p w:rsidR="00B57BB6" w:rsidRPr="00BE0A60" w:rsidRDefault="00B448BB" w:rsidP="00A23CC7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proofErr w:type="gramStart"/>
      <w:r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CAF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27CAF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</w:p>
    <w:p w:rsidR="00B57BB6" w:rsidRPr="00BE0A60" w:rsidRDefault="00127CAF" w:rsidP="00B57BB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Администрации</w:t>
      </w:r>
    </w:p>
    <w:p w:rsidR="00127CAF" w:rsidRPr="00BE0A60" w:rsidRDefault="00B448BB" w:rsidP="00B57BB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="00127CAF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57BB6" w:rsidRPr="00BE0A60" w:rsidRDefault="00127CAF" w:rsidP="0012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 должностных</w:t>
      </w:r>
      <w:r w:rsidR="000F2FF0"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окладов </w:t>
      </w:r>
    </w:p>
    <w:p w:rsidR="00127CAF" w:rsidRPr="00BE0A60" w:rsidRDefault="00127CAF" w:rsidP="00B57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</w:t>
      </w:r>
      <w:r w:rsidR="00B57BB6"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авы муниципального образования </w:t>
      </w:r>
      <w:r w:rsidR="00B44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Зыбинское</w:t>
      </w: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поселение, </w:t>
      </w:r>
    </w:p>
    <w:p w:rsidR="00127CAF" w:rsidRPr="00BE0A60" w:rsidRDefault="00127CAF" w:rsidP="00B57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муниципаль</w:t>
      </w:r>
      <w:r w:rsidR="000F2FF0"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 служащих</w:t>
      </w:r>
      <w:r w:rsidR="00B57BB6"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</w:t>
      </w:r>
      <w:r w:rsidR="000F2FF0"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ии </w:t>
      </w:r>
      <w:r w:rsidR="00B44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Зыбинского</w:t>
      </w:r>
      <w:r w:rsidR="000F2FF0"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57BB6" w:rsidRPr="00BE0A60" w:rsidRDefault="00B57BB6" w:rsidP="00B57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8"/>
        <w:gridCol w:w="3676"/>
      </w:tblGrid>
      <w:tr w:rsidR="00127CAF" w:rsidRPr="00BE0A60" w:rsidTr="009551A4">
        <w:tc>
          <w:tcPr>
            <w:tcW w:w="6487" w:type="dxa"/>
          </w:tcPr>
          <w:p w:rsidR="00127CAF" w:rsidRPr="00BE0A60" w:rsidRDefault="00127CAF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827" w:type="dxa"/>
          </w:tcPr>
          <w:p w:rsidR="00127CAF" w:rsidRPr="00BE0A60" w:rsidRDefault="00B57BB6" w:rsidP="00B57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127CAF" w:rsidRPr="00BE0A60" w:rsidTr="009551A4">
        <w:tc>
          <w:tcPr>
            <w:tcW w:w="6487" w:type="dxa"/>
          </w:tcPr>
          <w:p w:rsidR="00127CAF" w:rsidRPr="00BE0A60" w:rsidRDefault="00127CAF" w:rsidP="00127C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муниципальные должности</w:t>
            </w:r>
            <w:r w:rsidRPr="00BE0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27" w:type="dxa"/>
          </w:tcPr>
          <w:p w:rsidR="00127CAF" w:rsidRPr="00BE0A60" w:rsidRDefault="00127CAF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CAF" w:rsidRPr="00BE0A60" w:rsidTr="009551A4">
        <w:tc>
          <w:tcPr>
            <w:tcW w:w="6487" w:type="dxa"/>
          </w:tcPr>
          <w:p w:rsidR="00127CAF" w:rsidRPr="00BE0A60" w:rsidRDefault="00127CAF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BB6" w:rsidRPr="00BE0A60" w:rsidRDefault="00127CAF" w:rsidP="00B57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сельског</w:t>
            </w:r>
            <w:r w:rsidR="00B57BB6"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поселения</w:t>
            </w:r>
          </w:p>
          <w:p w:rsidR="00127CAF" w:rsidRPr="00BE0A60" w:rsidRDefault="00B57BB6" w:rsidP="00B57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CAF"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(Председатель </w:t>
            </w:r>
            <w:r w:rsidR="00B4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Зыбинского</w:t>
            </w:r>
            <w:r w:rsidR="00127CAF"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совета, глава администрации </w:t>
            </w:r>
            <w:r w:rsidR="00B4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Зыбинского</w:t>
            </w:r>
            <w:r w:rsidR="00127CAF"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  </w:t>
            </w:r>
          </w:p>
        </w:tc>
        <w:tc>
          <w:tcPr>
            <w:tcW w:w="3827" w:type="dxa"/>
          </w:tcPr>
          <w:p w:rsidR="00127CAF" w:rsidRPr="00BE0A60" w:rsidRDefault="00AC34D8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20 858,00</w:t>
            </w:r>
          </w:p>
        </w:tc>
      </w:tr>
      <w:tr w:rsidR="00127CAF" w:rsidRPr="00BE0A60" w:rsidTr="009551A4">
        <w:tc>
          <w:tcPr>
            <w:tcW w:w="6487" w:type="dxa"/>
          </w:tcPr>
          <w:p w:rsidR="00127CAF" w:rsidRPr="00BE0A60" w:rsidRDefault="00127CAF" w:rsidP="00127C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Должности муниципальной службы</w:t>
            </w:r>
          </w:p>
        </w:tc>
        <w:tc>
          <w:tcPr>
            <w:tcW w:w="3827" w:type="dxa"/>
          </w:tcPr>
          <w:p w:rsidR="00127CAF" w:rsidRPr="00BE0A60" w:rsidRDefault="00127CAF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CAF" w:rsidRPr="00BE0A60" w:rsidTr="009551A4">
        <w:tc>
          <w:tcPr>
            <w:tcW w:w="6487" w:type="dxa"/>
          </w:tcPr>
          <w:p w:rsidR="00127CAF" w:rsidRPr="00BE0A60" w:rsidRDefault="00127CAF" w:rsidP="00127CA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Группа «Главные должности» </w:t>
            </w:r>
          </w:p>
        </w:tc>
        <w:tc>
          <w:tcPr>
            <w:tcW w:w="3827" w:type="dxa"/>
          </w:tcPr>
          <w:p w:rsidR="00127CAF" w:rsidRPr="00BE0A60" w:rsidRDefault="00127CAF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CAF" w:rsidRPr="00BE0A60" w:rsidTr="009551A4">
        <w:tc>
          <w:tcPr>
            <w:tcW w:w="6487" w:type="dxa"/>
          </w:tcPr>
          <w:p w:rsidR="00127CAF" w:rsidRPr="00BE0A60" w:rsidRDefault="00127CAF" w:rsidP="00127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</w:t>
            </w:r>
            <w:r w:rsidR="005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земельным и имущественным вопросам</w:t>
            </w:r>
          </w:p>
        </w:tc>
        <w:tc>
          <w:tcPr>
            <w:tcW w:w="3827" w:type="dxa"/>
          </w:tcPr>
          <w:p w:rsidR="00127CAF" w:rsidRPr="00BE0A60" w:rsidRDefault="00AC34D8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10 504,00</w:t>
            </w:r>
          </w:p>
        </w:tc>
      </w:tr>
      <w:tr w:rsidR="00127CAF" w:rsidRPr="00BE0A60" w:rsidTr="009551A4">
        <w:tc>
          <w:tcPr>
            <w:tcW w:w="6487" w:type="dxa"/>
          </w:tcPr>
          <w:p w:rsidR="00127CAF" w:rsidRPr="00BE0A60" w:rsidRDefault="00127CAF" w:rsidP="00127CAF">
            <w:pPr>
              <w:widowControl w:val="0"/>
              <w:ind w:left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Группа «Старшие должности» -</w:t>
            </w:r>
          </w:p>
        </w:tc>
        <w:tc>
          <w:tcPr>
            <w:tcW w:w="3827" w:type="dxa"/>
          </w:tcPr>
          <w:p w:rsidR="00127CAF" w:rsidRPr="00BE0A60" w:rsidRDefault="00127CAF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CAF" w:rsidRPr="00BE0A60" w:rsidTr="009551A4">
        <w:trPr>
          <w:trHeight w:val="949"/>
        </w:trPr>
        <w:tc>
          <w:tcPr>
            <w:tcW w:w="6487" w:type="dxa"/>
          </w:tcPr>
          <w:p w:rsidR="00127CAF" w:rsidRPr="00BE0A60" w:rsidRDefault="00127CAF" w:rsidP="005374AF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0">
              <w:rPr>
                <w:rFonts w:ascii="Times New Roman" w:hAnsi="Times New Roman" w:cs="Times New Roman"/>
                <w:sz w:val="24"/>
                <w:szCs w:val="24"/>
              </w:rPr>
              <w:t>- Заведующий сектором администрации по финанс</w:t>
            </w:r>
            <w:r w:rsidR="005374AF">
              <w:rPr>
                <w:rFonts w:ascii="Times New Roman" w:hAnsi="Times New Roman" w:cs="Times New Roman"/>
                <w:sz w:val="24"/>
                <w:szCs w:val="24"/>
              </w:rPr>
              <w:t xml:space="preserve">ам и бухгалтерскому учету </w:t>
            </w:r>
            <w:proofErr w:type="gramStart"/>
            <w:r w:rsidR="00537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A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0A60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3827" w:type="dxa"/>
          </w:tcPr>
          <w:p w:rsidR="00127CAF" w:rsidRPr="00BE0A60" w:rsidRDefault="00AC34D8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8528,00</w:t>
            </w:r>
          </w:p>
        </w:tc>
      </w:tr>
      <w:tr w:rsidR="00127CAF" w:rsidRPr="00BE0A60" w:rsidTr="009551A4">
        <w:tc>
          <w:tcPr>
            <w:tcW w:w="6487" w:type="dxa"/>
          </w:tcPr>
          <w:p w:rsidR="00127CAF" w:rsidRPr="00BE0A60" w:rsidRDefault="00127CAF" w:rsidP="00537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Ведущий специалист по</w:t>
            </w:r>
            <w:r w:rsidR="0053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делопроизводству и правовым вопросам с населением        </w:t>
            </w:r>
            <w:r w:rsidRPr="00BE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27CAF" w:rsidRPr="00BE0A60" w:rsidRDefault="00AC34D8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6500,00</w:t>
            </w:r>
          </w:p>
        </w:tc>
      </w:tr>
      <w:tr w:rsidR="00127CAF" w:rsidRPr="00BE0A60" w:rsidTr="009551A4">
        <w:tc>
          <w:tcPr>
            <w:tcW w:w="6487" w:type="dxa"/>
          </w:tcPr>
          <w:p w:rsidR="00127CAF" w:rsidRPr="00BE0A60" w:rsidRDefault="00127CAF" w:rsidP="00127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27CAF" w:rsidRPr="00BE0A60" w:rsidRDefault="00127CAF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7CAF" w:rsidRPr="00BE0A60" w:rsidRDefault="00127CAF" w:rsidP="0012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AF" w:rsidRPr="00BE0A60" w:rsidRDefault="00127CAF" w:rsidP="0012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A4" w:rsidRPr="00BE0A60" w:rsidRDefault="00127CAF" w:rsidP="00955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127CAF" w:rsidRPr="00BE0A60" w:rsidRDefault="00B448BB" w:rsidP="00955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="00127CAF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  <w:r w:rsidR="00127CAF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CAF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CAF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CAF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CAF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1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1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CC7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Книжник</w:t>
      </w:r>
    </w:p>
    <w:p w:rsidR="00127CAF" w:rsidRPr="00BE0A60" w:rsidRDefault="00127CAF" w:rsidP="0012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AF" w:rsidRPr="00BE0A60" w:rsidRDefault="00127CAF" w:rsidP="0012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AF" w:rsidRPr="00BE0A60" w:rsidRDefault="00127CAF" w:rsidP="0012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AF" w:rsidRPr="00BE0A60" w:rsidRDefault="00127CAF" w:rsidP="0012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AF" w:rsidRPr="00BE0A60" w:rsidRDefault="00127CAF" w:rsidP="0012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AF" w:rsidRPr="00BE0A60" w:rsidRDefault="00127CAF" w:rsidP="0012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AF" w:rsidRPr="00BE0A60" w:rsidRDefault="00127CAF" w:rsidP="0012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AF" w:rsidRPr="00BE0A60" w:rsidRDefault="00127CAF" w:rsidP="0012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AF" w:rsidRPr="00BE0A60" w:rsidRDefault="00127CAF" w:rsidP="0012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A4" w:rsidRPr="00BE0A60" w:rsidRDefault="009551A4" w:rsidP="0012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A4" w:rsidRPr="00BE0A60" w:rsidRDefault="009551A4" w:rsidP="0012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A4" w:rsidRPr="00BE0A60" w:rsidRDefault="009551A4" w:rsidP="0012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A4" w:rsidRPr="00BE0A60" w:rsidRDefault="009551A4" w:rsidP="0012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A4" w:rsidRPr="00BE0A60" w:rsidRDefault="009551A4" w:rsidP="0012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4D8" w:rsidRDefault="00AC34D8" w:rsidP="00A23CC7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4D8" w:rsidRDefault="00AC34D8" w:rsidP="00A23CC7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4D8" w:rsidRDefault="00AC34D8" w:rsidP="00A23CC7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4D8" w:rsidRDefault="00AC34D8" w:rsidP="00A23CC7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4D8" w:rsidRDefault="00AC34D8" w:rsidP="00A23CC7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4D8" w:rsidRDefault="00AC34D8" w:rsidP="00A23CC7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CC7" w:rsidRPr="00BE0A60" w:rsidRDefault="00A23CC7" w:rsidP="00A23CC7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23CC7" w:rsidRPr="00BE0A60" w:rsidRDefault="00A23CC7" w:rsidP="00A23CC7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</w:t>
      </w:r>
    </w:p>
    <w:p w:rsidR="00A23CC7" w:rsidRDefault="00541543" w:rsidP="0054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23CC7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2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замещающих </w:t>
      </w:r>
      <w:proofErr w:type="gramStart"/>
      <w:r w:rsidR="00A23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proofErr w:type="gramEnd"/>
      <w:r w:rsidR="00A2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CC7" w:rsidRPr="00BE0A60" w:rsidRDefault="00A23CC7" w:rsidP="00A23CC7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proofErr w:type="gramStart"/>
      <w:r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</w:p>
    <w:p w:rsidR="00A23CC7" w:rsidRPr="00BE0A60" w:rsidRDefault="00A23CC7" w:rsidP="00A23CC7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Администрации</w:t>
      </w:r>
    </w:p>
    <w:p w:rsidR="00A23CC7" w:rsidRPr="00BE0A60" w:rsidRDefault="00A23CC7" w:rsidP="00A23CC7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23CC7" w:rsidRDefault="00A23CC7" w:rsidP="009551A4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A4" w:rsidRPr="00BE0A60" w:rsidRDefault="009551A4" w:rsidP="009551A4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569" w:rsidRPr="00BE0A60" w:rsidRDefault="00127CAF" w:rsidP="0012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 ежеме</w:t>
      </w:r>
      <w:r w:rsidR="009551A4"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сячной надбавки </w:t>
      </w:r>
    </w:p>
    <w:p w:rsidR="00203569" w:rsidRPr="00BE0A60" w:rsidRDefault="009551A4" w:rsidP="0012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классный чин</w:t>
      </w:r>
      <w:r w:rsidR="00203569"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</w:t>
      </w:r>
      <w:r w:rsidR="00203569"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7CAF" w:rsidRPr="00BE0A60" w:rsidRDefault="00127CAF" w:rsidP="00127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569" w:rsidRPr="00BE0A60" w:rsidRDefault="00203569" w:rsidP="00127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2"/>
        <w:gridCol w:w="4101"/>
      </w:tblGrid>
      <w:tr w:rsidR="00127CAF" w:rsidRPr="00BE0A60" w:rsidTr="00127CAF">
        <w:tc>
          <w:tcPr>
            <w:tcW w:w="5382" w:type="dxa"/>
          </w:tcPr>
          <w:p w:rsidR="00127CAF" w:rsidRPr="00BE0A60" w:rsidRDefault="00127CAF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4101" w:type="dxa"/>
          </w:tcPr>
          <w:p w:rsidR="00127CAF" w:rsidRPr="00BE0A60" w:rsidRDefault="00127CAF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за классный чин, руб. </w:t>
            </w:r>
          </w:p>
        </w:tc>
      </w:tr>
      <w:tr w:rsidR="00127CAF" w:rsidRPr="00BE0A60" w:rsidTr="00127CAF">
        <w:trPr>
          <w:trHeight w:val="210"/>
        </w:trPr>
        <w:tc>
          <w:tcPr>
            <w:tcW w:w="5382" w:type="dxa"/>
          </w:tcPr>
          <w:p w:rsidR="00127CAF" w:rsidRPr="00BE0A60" w:rsidRDefault="00127CAF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Группа «Главные должности»</w:t>
            </w:r>
          </w:p>
        </w:tc>
        <w:tc>
          <w:tcPr>
            <w:tcW w:w="4101" w:type="dxa"/>
          </w:tcPr>
          <w:p w:rsidR="00127CAF" w:rsidRPr="00BE0A60" w:rsidRDefault="00127CAF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CAF" w:rsidRPr="00BE0A60" w:rsidTr="00127CAF">
        <w:trPr>
          <w:trHeight w:val="210"/>
        </w:trPr>
        <w:tc>
          <w:tcPr>
            <w:tcW w:w="5382" w:type="dxa"/>
          </w:tcPr>
          <w:p w:rsidR="00127CAF" w:rsidRPr="00BE0A60" w:rsidRDefault="00127CAF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1 класса  </w:t>
            </w:r>
          </w:p>
        </w:tc>
        <w:tc>
          <w:tcPr>
            <w:tcW w:w="4101" w:type="dxa"/>
          </w:tcPr>
          <w:p w:rsidR="00127CAF" w:rsidRPr="00BE0A60" w:rsidRDefault="00127CAF" w:rsidP="00803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0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CAF" w:rsidRPr="00BE0A60" w:rsidTr="00867E95">
        <w:trPr>
          <w:trHeight w:val="195"/>
        </w:trPr>
        <w:tc>
          <w:tcPr>
            <w:tcW w:w="5382" w:type="dxa"/>
          </w:tcPr>
          <w:p w:rsidR="00127CAF" w:rsidRPr="00BE0A60" w:rsidRDefault="00127CAF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2 класса </w:t>
            </w:r>
          </w:p>
        </w:tc>
        <w:tc>
          <w:tcPr>
            <w:tcW w:w="4101" w:type="dxa"/>
          </w:tcPr>
          <w:p w:rsidR="00127CAF" w:rsidRPr="00BE0A60" w:rsidRDefault="00127CAF" w:rsidP="00803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0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7E95" w:rsidRPr="00BE0A60" w:rsidTr="00127CAF">
        <w:trPr>
          <w:trHeight w:val="345"/>
        </w:trPr>
        <w:tc>
          <w:tcPr>
            <w:tcW w:w="5382" w:type="dxa"/>
          </w:tcPr>
          <w:p w:rsidR="00867E95" w:rsidRPr="00BE0A60" w:rsidRDefault="00867E95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3 класса  </w:t>
            </w:r>
          </w:p>
        </w:tc>
        <w:tc>
          <w:tcPr>
            <w:tcW w:w="4101" w:type="dxa"/>
          </w:tcPr>
          <w:p w:rsidR="00867E95" w:rsidRPr="00BE0A60" w:rsidRDefault="00867E95" w:rsidP="00803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CAF" w:rsidRPr="00BE0A60" w:rsidTr="00127CAF">
        <w:trPr>
          <w:trHeight w:val="210"/>
        </w:trPr>
        <w:tc>
          <w:tcPr>
            <w:tcW w:w="5382" w:type="dxa"/>
          </w:tcPr>
          <w:p w:rsidR="00127CAF" w:rsidRPr="00BE0A60" w:rsidRDefault="00127CAF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Группа «Старшие должности»</w:t>
            </w:r>
          </w:p>
        </w:tc>
        <w:tc>
          <w:tcPr>
            <w:tcW w:w="4101" w:type="dxa"/>
          </w:tcPr>
          <w:p w:rsidR="00127CAF" w:rsidRPr="00BE0A60" w:rsidRDefault="00127CAF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CAF" w:rsidRPr="00BE0A60" w:rsidTr="00127CAF">
        <w:trPr>
          <w:trHeight w:val="210"/>
        </w:trPr>
        <w:tc>
          <w:tcPr>
            <w:tcW w:w="5382" w:type="dxa"/>
          </w:tcPr>
          <w:p w:rsidR="00127CAF" w:rsidRPr="00BE0A60" w:rsidRDefault="00127CAF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1 класса  </w:t>
            </w:r>
          </w:p>
        </w:tc>
        <w:tc>
          <w:tcPr>
            <w:tcW w:w="4101" w:type="dxa"/>
          </w:tcPr>
          <w:p w:rsidR="00127CAF" w:rsidRPr="00BE0A60" w:rsidRDefault="00127CAF" w:rsidP="00803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0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CAF" w:rsidRPr="00BE0A60" w:rsidTr="00127CAF">
        <w:trPr>
          <w:trHeight w:val="195"/>
        </w:trPr>
        <w:tc>
          <w:tcPr>
            <w:tcW w:w="5382" w:type="dxa"/>
          </w:tcPr>
          <w:p w:rsidR="00127CAF" w:rsidRPr="00BE0A60" w:rsidRDefault="00127CAF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2 класса  </w:t>
            </w:r>
          </w:p>
        </w:tc>
        <w:tc>
          <w:tcPr>
            <w:tcW w:w="4101" w:type="dxa"/>
          </w:tcPr>
          <w:p w:rsidR="00127CAF" w:rsidRPr="00BE0A60" w:rsidRDefault="00127CAF" w:rsidP="00803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0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CAF" w:rsidRPr="00BE0A60" w:rsidTr="00127CAF">
        <w:trPr>
          <w:trHeight w:val="165"/>
        </w:trPr>
        <w:tc>
          <w:tcPr>
            <w:tcW w:w="5382" w:type="dxa"/>
          </w:tcPr>
          <w:p w:rsidR="00127CAF" w:rsidRPr="00BE0A60" w:rsidRDefault="00127CAF" w:rsidP="00127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3 класса  </w:t>
            </w:r>
          </w:p>
        </w:tc>
        <w:tc>
          <w:tcPr>
            <w:tcW w:w="4101" w:type="dxa"/>
          </w:tcPr>
          <w:p w:rsidR="00127CAF" w:rsidRPr="00BE0A60" w:rsidRDefault="00127CAF" w:rsidP="00803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27CAF" w:rsidRDefault="00127CAF" w:rsidP="00127CA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43" w:rsidRPr="00BE0A60" w:rsidRDefault="00803343" w:rsidP="00127CA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569" w:rsidRPr="00BE0A60" w:rsidRDefault="00127CAF" w:rsidP="002035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6289E" w:rsidRPr="00BE0A60" w:rsidRDefault="00B448BB" w:rsidP="00A23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="00127CAF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  <w:r w:rsidR="00127CAF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CAF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CAF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CAF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27CAF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A2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Т.А. Книжник</w:t>
      </w:r>
    </w:p>
    <w:p w:rsidR="00C6289E" w:rsidRPr="00BE0A60" w:rsidRDefault="00C6289E" w:rsidP="005821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AF" w:rsidRPr="00BE0A60" w:rsidRDefault="00127CAF" w:rsidP="005634D7">
      <w:pPr>
        <w:rPr>
          <w:rFonts w:ascii="Times New Roman" w:hAnsi="Times New Roman" w:cs="Times New Roman"/>
          <w:sz w:val="24"/>
          <w:szCs w:val="24"/>
        </w:rPr>
      </w:pPr>
    </w:p>
    <w:sectPr w:rsidR="00127CAF" w:rsidRPr="00BE0A60" w:rsidSect="0054154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E2" w:rsidRDefault="002113E2">
      <w:pPr>
        <w:spacing w:after="0" w:line="240" w:lineRule="auto"/>
      </w:pPr>
      <w:r>
        <w:separator/>
      </w:r>
    </w:p>
  </w:endnote>
  <w:endnote w:type="continuationSeparator" w:id="0">
    <w:p w:rsidR="002113E2" w:rsidRDefault="0021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E2" w:rsidRDefault="002113E2">
      <w:pPr>
        <w:spacing w:after="0" w:line="240" w:lineRule="auto"/>
      </w:pPr>
      <w:r>
        <w:separator/>
      </w:r>
    </w:p>
  </w:footnote>
  <w:footnote w:type="continuationSeparator" w:id="0">
    <w:p w:rsidR="002113E2" w:rsidRDefault="0021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016119"/>
      <w:docPartObj>
        <w:docPartGallery w:val="Page Numbers (Top of Page)"/>
        <w:docPartUnique/>
      </w:docPartObj>
    </w:sdtPr>
    <w:sdtEndPr/>
    <w:sdtContent>
      <w:p w:rsidR="00127CAF" w:rsidRDefault="00127C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7F1">
          <w:rPr>
            <w:noProof/>
          </w:rPr>
          <w:t>2</w:t>
        </w:r>
        <w:r>
          <w:fldChar w:fldCharType="end"/>
        </w:r>
      </w:p>
    </w:sdtContent>
  </w:sdt>
  <w:p w:rsidR="00127CAF" w:rsidRDefault="00127C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1C047B3"/>
    <w:multiLevelType w:val="hybridMultilevel"/>
    <w:tmpl w:val="2440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74"/>
    <w:rsid w:val="000E774E"/>
    <w:rsid w:val="000F2FF0"/>
    <w:rsid w:val="0011224D"/>
    <w:rsid w:val="00127CAF"/>
    <w:rsid w:val="0018134B"/>
    <w:rsid w:val="001B4F43"/>
    <w:rsid w:val="00203569"/>
    <w:rsid w:val="002113E2"/>
    <w:rsid w:val="002379DA"/>
    <w:rsid w:val="002537F1"/>
    <w:rsid w:val="002B4514"/>
    <w:rsid w:val="002D7900"/>
    <w:rsid w:val="002F46B8"/>
    <w:rsid w:val="00304CE0"/>
    <w:rsid w:val="00327001"/>
    <w:rsid w:val="0033774F"/>
    <w:rsid w:val="003F7DBD"/>
    <w:rsid w:val="00420FAE"/>
    <w:rsid w:val="00436FB0"/>
    <w:rsid w:val="0044030C"/>
    <w:rsid w:val="00495A78"/>
    <w:rsid w:val="004B4B77"/>
    <w:rsid w:val="00520372"/>
    <w:rsid w:val="005374AF"/>
    <w:rsid w:val="00541543"/>
    <w:rsid w:val="005634D7"/>
    <w:rsid w:val="00582138"/>
    <w:rsid w:val="005B3692"/>
    <w:rsid w:val="005E536C"/>
    <w:rsid w:val="006216FC"/>
    <w:rsid w:val="00683F36"/>
    <w:rsid w:val="006C31ED"/>
    <w:rsid w:val="006D522B"/>
    <w:rsid w:val="006F58ED"/>
    <w:rsid w:val="007024F0"/>
    <w:rsid w:val="00745339"/>
    <w:rsid w:val="00803343"/>
    <w:rsid w:val="00831445"/>
    <w:rsid w:val="0083629D"/>
    <w:rsid w:val="00867E95"/>
    <w:rsid w:val="00870491"/>
    <w:rsid w:val="008A0B5C"/>
    <w:rsid w:val="009551A4"/>
    <w:rsid w:val="009573BF"/>
    <w:rsid w:val="00971FA2"/>
    <w:rsid w:val="00990378"/>
    <w:rsid w:val="00A23CC7"/>
    <w:rsid w:val="00A27801"/>
    <w:rsid w:val="00A35774"/>
    <w:rsid w:val="00AA18B9"/>
    <w:rsid w:val="00AC34D8"/>
    <w:rsid w:val="00AD2E90"/>
    <w:rsid w:val="00B448BB"/>
    <w:rsid w:val="00B57BB6"/>
    <w:rsid w:val="00BE0A60"/>
    <w:rsid w:val="00BF1E8C"/>
    <w:rsid w:val="00C6289E"/>
    <w:rsid w:val="00C77699"/>
    <w:rsid w:val="00CB7719"/>
    <w:rsid w:val="00CB7910"/>
    <w:rsid w:val="00CF7BBF"/>
    <w:rsid w:val="00D134A7"/>
    <w:rsid w:val="00D2362D"/>
    <w:rsid w:val="00D47752"/>
    <w:rsid w:val="00D74D43"/>
    <w:rsid w:val="00E0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77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577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77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74D4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A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8B9"/>
  </w:style>
  <w:style w:type="character" w:styleId="ab">
    <w:name w:val="Emphasis"/>
    <w:qFormat/>
    <w:rsid w:val="00436FB0"/>
    <w:rPr>
      <w:i/>
      <w:iCs/>
    </w:rPr>
  </w:style>
  <w:style w:type="paragraph" w:styleId="ac">
    <w:name w:val="Normal (Web)"/>
    <w:basedOn w:val="a"/>
    <w:uiPriority w:val="99"/>
    <w:rsid w:val="00436F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77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577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77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74D4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A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8B9"/>
  </w:style>
  <w:style w:type="character" w:styleId="ab">
    <w:name w:val="Emphasis"/>
    <w:qFormat/>
    <w:rsid w:val="00436FB0"/>
    <w:rPr>
      <w:i/>
      <w:iCs/>
    </w:rPr>
  </w:style>
  <w:style w:type="paragraph" w:styleId="ac">
    <w:name w:val="Normal (Web)"/>
    <w:basedOn w:val="a"/>
    <w:uiPriority w:val="99"/>
    <w:rsid w:val="00436F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 </Company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Курский </dc:creator>
  <cp:keywords/>
  <dc:description/>
  <cp:lastModifiedBy>Пользователь</cp:lastModifiedBy>
  <cp:revision>22</cp:revision>
  <cp:lastPrinted>2018-12-11T13:09:00Z</cp:lastPrinted>
  <dcterms:created xsi:type="dcterms:W3CDTF">2015-02-24T08:41:00Z</dcterms:created>
  <dcterms:modified xsi:type="dcterms:W3CDTF">2018-12-20T08:49:00Z</dcterms:modified>
</cp:coreProperties>
</file>